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1B4" w:rsidRDefault="00D053BA" w:rsidP="000211B4">
      <w:pPr>
        <w:jc w:val="center"/>
        <w:rPr>
          <w:rFonts w:ascii="Times New Roman" w:hAnsi="Times New Roman" w:cs="Times New Roman"/>
          <w:noProof/>
          <w:sz w:val="28"/>
          <w:szCs w:val="28"/>
        </w:rPr>
      </w:pPr>
      <w:r w:rsidRPr="004C3DDC">
        <w:rPr>
          <w:rFonts w:ascii="Times New Roman" w:hAnsi="Times New Roman" w:cs="Times New Roman"/>
          <w:noProof/>
          <w:sz w:val="28"/>
          <w:szCs w:val="28"/>
        </w:rPr>
        <w:drawing>
          <wp:inline distT="0" distB="0" distL="0" distR="0">
            <wp:extent cx="533400" cy="590550"/>
            <wp:effectExtent l="0" t="0" r="0" b="0"/>
            <wp:docPr id="1" name="Рисунок 1" descr="кисельня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сельня_ГЕРБ"/>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590550"/>
                    </a:xfrm>
                    <a:prstGeom prst="rect">
                      <a:avLst/>
                    </a:prstGeom>
                    <a:noFill/>
                    <a:ln>
                      <a:noFill/>
                    </a:ln>
                  </pic:spPr>
                </pic:pic>
              </a:graphicData>
            </a:graphic>
          </wp:inline>
        </w:drawing>
      </w:r>
    </w:p>
    <w:p w:rsidR="004C3DDC" w:rsidRPr="004C3DDC" w:rsidRDefault="004C3DDC" w:rsidP="004C3DDC">
      <w:pPr>
        <w:jc w:val="center"/>
        <w:rPr>
          <w:rFonts w:ascii="Times New Roman" w:hAnsi="Times New Roman" w:cs="Times New Roman"/>
          <w:b/>
          <w:bCs/>
          <w:sz w:val="28"/>
          <w:szCs w:val="28"/>
        </w:rPr>
      </w:pPr>
      <w:r w:rsidRPr="004C3DDC">
        <w:rPr>
          <w:rFonts w:ascii="Times New Roman" w:hAnsi="Times New Roman" w:cs="Times New Roman"/>
          <w:b/>
          <w:bCs/>
          <w:sz w:val="28"/>
          <w:szCs w:val="28"/>
        </w:rPr>
        <w:t>Администрация</w:t>
      </w:r>
    </w:p>
    <w:p w:rsidR="004C3DDC" w:rsidRPr="004C3DDC" w:rsidRDefault="004C3DDC" w:rsidP="004C3DDC">
      <w:pPr>
        <w:jc w:val="center"/>
        <w:rPr>
          <w:rFonts w:ascii="Times New Roman" w:hAnsi="Times New Roman" w:cs="Times New Roman"/>
          <w:b/>
          <w:bCs/>
          <w:sz w:val="28"/>
          <w:szCs w:val="28"/>
        </w:rPr>
      </w:pPr>
      <w:r w:rsidRPr="004C3DDC">
        <w:rPr>
          <w:rFonts w:ascii="Times New Roman" w:hAnsi="Times New Roman" w:cs="Times New Roman"/>
          <w:b/>
          <w:bCs/>
          <w:sz w:val="28"/>
          <w:szCs w:val="28"/>
        </w:rPr>
        <w:t>муниципального образования</w:t>
      </w:r>
    </w:p>
    <w:p w:rsidR="004C3DDC" w:rsidRPr="004C3DDC" w:rsidRDefault="004C3DDC" w:rsidP="004C3DDC">
      <w:pPr>
        <w:jc w:val="center"/>
        <w:rPr>
          <w:rFonts w:ascii="Times New Roman" w:hAnsi="Times New Roman" w:cs="Times New Roman"/>
          <w:b/>
          <w:bCs/>
          <w:sz w:val="28"/>
          <w:szCs w:val="28"/>
        </w:rPr>
      </w:pPr>
      <w:r w:rsidRPr="004C3DDC">
        <w:rPr>
          <w:rFonts w:ascii="Times New Roman" w:hAnsi="Times New Roman" w:cs="Times New Roman"/>
          <w:b/>
          <w:bCs/>
          <w:sz w:val="28"/>
          <w:szCs w:val="28"/>
        </w:rPr>
        <w:t>Кисельнинское сельское поселение</w:t>
      </w:r>
    </w:p>
    <w:p w:rsidR="004C3DDC" w:rsidRPr="004C3DDC" w:rsidRDefault="004C3DDC" w:rsidP="004C3DDC">
      <w:pPr>
        <w:jc w:val="center"/>
        <w:rPr>
          <w:rFonts w:ascii="Times New Roman" w:hAnsi="Times New Roman" w:cs="Times New Roman"/>
          <w:b/>
          <w:bCs/>
          <w:sz w:val="28"/>
          <w:szCs w:val="28"/>
        </w:rPr>
      </w:pPr>
      <w:r w:rsidRPr="004C3DDC">
        <w:rPr>
          <w:rFonts w:ascii="Times New Roman" w:hAnsi="Times New Roman" w:cs="Times New Roman"/>
          <w:b/>
          <w:bCs/>
          <w:sz w:val="28"/>
          <w:szCs w:val="28"/>
        </w:rPr>
        <w:t>Волховского муниципального района</w:t>
      </w:r>
    </w:p>
    <w:p w:rsidR="004C3DDC" w:rsidRPr="004C3DDC" w:rsidRDefault="004C3DDC" w:rsidP="004C3DDC">
      <w:pPr>
        <w:jc w:val="center"/>
        <w:rPr>
          <w:rFonts w:ascii="Times New Roman" w:hAnsi="Times New Roman" w:cs="Times New Roman"/>
          <w:b/>
          <w:bCs/>
          <w:sz w:val="28"/>
          <w:szCs w:val="28"/>
        </w:rPr>
      </w:pPr>
      <w:r w:rsidRPr="004C3DDC">
        <w:rPr>
          <w:rFonts w:ascii="Times New Roman" w:hAnsi="Times New Roman" w:cs="Times New Roman"/>
          <w:b/>
          <w:bCs/>
          <w:sz w:val="28"/>
          <w:szCs w:val="28"/>
        </w:rPr>
        <w:t>Ленинградской области</w:t>
      </w:r>
    </w:p>
    <w:p w:rsidR="004C3DDC" w:rsidRPr="004C3DDC" w:rsidRDefault="004C3DDC" w:rsidP="004C3DDC">
      <w:pPr>
        <w:jc w:val="center"/>
        <w:rPr>
          <w:rFonts w:ascii="Times New Roman" w:hAnsi="Times New Roman" w:cs="Times New Roman"/>
          <w:b/>
          <w:bCs/>
          <w:sz w:val="28"/>
          <w:szCs w:val="28"/>
        </w:rPr>
      </w:pPr>
    </w:p>
    <w:p w:rsidR="004C3DDC" w:rsidRPr="004C3DDC" w:rsidRDefault="004C3DDC" w:rsidP="004C3DDC">
      <w:pPr>
        <w:jc w:val="center"/>
        <w:rPr>
          <w:rFonts w:ascii="Times New Roman" w:hAnsi="Times New Roman" w:cs="Times New Roman"/>
          <w:b/>
          <w:bCs/>
          <w:sz w:val="28"/>
          <w:szCs w:val="28"/>
        </w:rPr>
      </w:pPr>
      <w:r w:rsidRPr="004C3DDC">
        <w:rPr>
          <w:rFonts w:ascii="Times New Roman" w:hAnsi="Times New Roman" w:cs="Times New Roman"/>
          <w:b/>
          <w:bCs/>
          <w:sz w:val="28"/>
          <w:szCs w:val="28"/>
        </w:rPr>
        <w:t>ПОСТАНОВЛЕНИЕ</w:t>
      </w:r>
    </w:p>
    <w:p w:rsidR="004C3DDC" w:rsidRPr="00E81003" w:rsidRDefault="004C3DDC" w:rsidP="004C3DDC">
      <w:pPr>
        <w:rPr>
          <w:b/>
          <w:bCs/>
        </w:rPr>
      </w:pPr>
    </w:p>
    <w:p w:rsidR="004C3DDC" w:rsidRDefault="004C3DDC" w:rsidP="004C3DDC">
      <w:pPr>
        <w:pStyle w:val="24"/>
        <w:rPr>
          <w:b w:val="0"/>
        </w:rPr>
      </w:pPr>
      <w:r w:rsidRPr="001F2682">
        <w:rPr>
          <w:sz w:val="28"/>
          <w:szCs w:val="28"/>
          <w:u w:val="single"/>
        </w:rPr>
        <w:t xml:space="preserve">от </w:t>
      </w:r>
      <w:r w:rsidR="000211B4">
        <w:rPr>
          <w:sz w:val="28"/>
          <w:szCs w:val="28"/>
          <w:u w:val="single"/>
        </w:rPr>
        <w:t>02 декабря</w:t>
      </w:r>
      <w:r w:rsidRPr="001F2682">
        <w:rPr>
          <w:sz w:val="28"/>
          <w:szCs w:val="28"/>
          <w:u w:val="single"/>
        </w:rPr>
        <w:t xml:space="preserve"> 201</w:t>
      </w:r>
      <w:r>
        <w:rPr>
          <w:sz w:val="28"/>
          <w:szCs w:val="28"/>
          <w:u w:val="single"/>
        </w:rPr>
        <w:t>6</w:t>
      </w:r>
      <w:r w:rsidRPr="001F2682">
        <w:rPr>
          <w:sz w:val="28"/>
          <w:szCs w:val="28"/>
          <w:u w:val="single"/>
        </w:rPr>
        <w:t>года  №</w:t>
      </w:r>
      <w:r w:rsidR="00F27E40">
        <w:rPr>
          <w:sz w:val="28"/>
          <w:szCs w:val="28"/>
          <w:u w:val="single"/>
        </w:rPr>
        <w:t xml:space="preserve"> </w:t>
      </w:r>
      <w:r w:rsidR="00822AEE">
        <w:rPr>
          <w:sz w:val="28"/>
          <w:szCs w:val="28"/>
          <w:u w:val="single"/>
        </w:rPr>
        <w:t>334</w:t>
      </w:r>
    </w:p>
    <w:p w:rsidR="004C3DDC" w:rsidRDefault="004C3DDC" w:rsidP="004C3DDC">
      <w:pPr>
        <w:jc w:val="center"/>
        <w:rPr>
          <w:b/>
        </w:rPr>
      </w:pPr>
    </w:p>
    <w:p w:rsidR="00BB20E6" w:rsidRDefault="00BB20E6" w:rsidP="004C3DDC">
      <w:pPr>
        <w:rPr>
          <w:rFonts w:ascii="Times New Roman" w:hAnsi="Times New Roman" w:cs="Times New Roman"/>
          <w:b/>
          <w:sz w:val="28"/>
          <w:szCs w:val="28"/>
        </w:rPr>
      </w:pPr>
    </w:p>
    <w:p w:rsidR="00BB20E6" w:rsidRPr="00BB20E6" w:rsidRDefault="00BB20E6" w:rsidP="004C3DDC">
      <w:pPr>
        <w:pStyle w:val="30"/>
        <w:shd w:val="clear" w:color="auto" w:fill="auto"/>
        <w:spacing w:after="0" w:line="240" w:lineRule="auto"/>
        <w:jc w:val="center"/>
        <w:rPr>
          <w:rStyle w:val="3"/>
          <w:b/>
          <w:bCs/>
          <w:color w:val="000000"/>
          <w:sz w:val="28"/>
          <w:szCs w:val="28"/>
        </w:rPr>
      </w:pPr>
      <w:r>
        <w:rPr>
          <w:rStyle w:val="3"/>
          <w:b/>
          <w:bCs/>
          <w:color w:val="000000"/>
          <w:sz w:val="28"/>
          <w:szCs w:val="28"/>
        </w:rPr>
        <w:t xml:space="preserve">Об утверждении положения </w:t>
      </w:r>
      <w:r w:rsidRPr="00BB20E6">
        <w:rPr>
          <w:rStyle w:val="3"/>
          <w:b/>
          <w:bCs/>
          <w:color w:val="000000"/>
          <w:sz w:val="28"/>
          <w:szCs w:val="28"/>
        </w:rPr>
        <w:t>о порядке предоставления права</w:t>
      </w:r>
      <w:r w:rsidRPr="00BB20E6">
        <w:rPr>
          <w:rStyle w:val="3"/>
          <w:b/>
          <w:bCs/>
          <w:color w:val="000000"/>
          <w:sz w:val="28"/>
          <w:szCs w:val="28"/>
        </w:rPr>
        <w:br/>
        <w:t>на размещение н</w:t>
      </w:r>
      <w:r w:rsidR="004C3DDC">
        <w:rPr>
          <w:rStyle w:val="3"/>
          <w:b/>
          <w:bCs/>
          <w:color w:val="000000"/>
          <w:sz w:val="28"/>
          <w:szCs w:val="28"/>
        </w:rPr>
        <w:t xml:space="preserve">естационарных торговых объектов </w:t>
      </w:r>
      <w:r w:rsidRPr="00BB20E6">
        <w:rPr>
          <w:rStyle w:val="3"/>
          <w:b/>
          <w:bCs/>
          <w:color w:val="000000"/>
          <w:sz w:val="28"/>
          <w:szCs w:val="28"/>
        </w:rPr>
        <w:t>на территории муниципального образования</w:t>
      </w:r>
      <w:r w:rsidR="007B4916">
        <w:rPr>
          <w:rStyle w:val="3"/>
          <w:b/>
          <w:bCs/>
          <w:color w:val="000000"/>
          <w:sz w:val="28"/>
          <w:szCs w:val="28"/>
        </w:rPr>
        <w:t xml:space="preserve"> «Кисельни</w:t>
      </w:r>
      <w:r w:rsidR="004C3DDC">
        <w:rPr>
          <w:rStyle w:val="3"/>
          <w:b/>
          <w:bCs/>
          <w:color w:val="000000"/>
          <w:sz w:val="28"/>
          <w:szCs w:val="28"/>
        </w:rPr>
        <w:t>н</w:t>
      </w:r>
      <w:r w:rsidR="007B4916">
        <w:rPr>
          <w:rStyle w:val="3"/>
          <w:b/>
          <w:bCs/>
          <w:color w:val="000000"/>
          <w:sz w:val="28"/>
          <w:szCs w:val="28"/>
        </w:rPr>
        <w:t>с</w:t>
      </w:r>
      <w:r w:rsidR="004C3DDC">
        <w:rPr>
          <w:rStyle w:val="3"/>
          <w:b/>
          <w:bCs/>
          <w:color w:val="000000"/>
          <w:sz w:val="28"/>
          <w:szCs w:val="28"/>
        </w:rPr>
        <w:t>кое</w:t>
      </w:r>
      <w:r>
        <w:rPr>
          <w:rStyle w:val="3"/>
          <w:b/>
          <w:bCs/>
          <w:color w:val="000000"/>
          <w:sz w:val="28"/>
          <w:szCs w:val="28"/>
        </w:rPr>
        <w:t xml:space="preserve"> сельское поселение</w:t>
      </w:r>
      <w:r w:rsidR="004C3DDC">
        <w:rPr>
          <w:rStyle w:val="3"/>
          <w:b/>
          <w:bCs/>
          <w:color w:val="000000"/>
          <w:sz w:val="28"/>
          <w:szCs w:val="28"/>
        </w:rPr>
        <w:t>»</w:t>
      </w:r>
      <w:r>
        <w:rPr>
          <w:rStyle w:val="3"/>
          <w:b/>
          <w:bCs/>
          <w:color w:val="000000"/>
          <w:sz w:val="28"/>
          <w:szCs w:val="28"/>
        </w:rPr>
        <w:t>Волховского</w:t>
      </w:r>
      <w:r w:rsidR="005A5578">
        <w:rPr>
          <w:rStyle w:val="3"/>
          <w:b/>
          <w:bCs/>
          <w:color w:val="000000"/>
          <w:sz w:val="28"/>
          <w:szCs w:val="28"/>
        </w:rPr>
        <w:t xml:space="preserve"> </w:t>
      </w:r>
      <w:r>
        <w:rPr>
          <w:rStyle w:val="3"/>
          <w:b/>
          <w:bCs/>
          <w:color w:val="000000"/>
          <w:sz w:val="28"/>
          <w:szCs w:val="28"/>
        </w:rPr>
        <w:t xml:space="preserve">муниципального района </w:t>
      </w:r>
      <w:r w:rsidRPr="00BB20E6">
        <w:rPr>
          <w:rStyle w:val="3"/>
          <w:b/>
          <w:bCs/>
          <w:color w:val="000000"/>
          <w:sz w:val="28"/>
          <w:szCs w:val="28"/>
        </w:rPr>
        <w:t>Ленинградской области</w:t>
      </w:r>
    </w:p>
    <w:p w:rsidR="00BB20E6" w:rsidRDefault="00BB20E6" w:rsidP="00B46D17">
      <w:pPr>
        <w:pStyle w:val="30"/>
        <w:shd w:val="clear" w:color="auto" w:fill="auto"/>
        <w:spacing w:after="0" w:line="240" w:lineRule="auto"/>
        <w:ind w:firstLine="720"/>
        <w:rPr>
          <w:rStyle w:val="3"/>
          <w:b/>
          <w:bCs/>
          <w:color w:val="000000"/>
        </w:rPr>
      </w:pPr>
    </w:p>
    <w:p w:rsidR="00BB20E6" w:rsidRDefault="00BB20E6" w:rsidP="00BB20E6">
      <w:pPr>
        <w:autoSpaceDE w:val="0"/>
        <w:autoSpaceDN w:val="0"/>
        <w:adjustRightInd w:val="0"/>
        <w:ind w:firstLine="708"/>
        <w:jc w:val="both"/>
        <w:rPr>
          <w:rFonts w:ascii="Times New Roman" w:hAnsi="Times New Roman" w:cs="Times New Roman"/>
          <w:sz w:val="28"/>
          <w:szCs w:val="28"/>
        </w:rPr>
      </w:pPr>
      <w:r w:rsidRPr="00BB20E6">
        <w:rPr>
          <w:rFonts w:ascii="Times New Roman" w:hAnsi="Times New Roman" w:cs="Times New Roman"/>
          <w:sz w:val="28"/>
          <w:szCs w:val="28"/>
        </w:rPr>
        <w:t xml:space="preserve">В соответствии с Федеральным </w:t>
      </w:r>
      <w:hyperlink r:id="rId8" w:history="1">
        <w:r w:rsidRPr="00BB20E6">
          <w:rPr>
            <w:rFonts w:ascii="Times New Roman" w:hAnsi="Times New Roman" w:cs="Times New Roman"/>
            <w:sz w:val="28"/>
            <w:szCs w:val="28"/>
          </w:rPr>
          <w:t>законом</w:t>
        </w:r>
      </w:hyperlink>
      <w:r w:rsidRPr="00BB20E6">
        <w:rPr>
          <w:rFonts w:ascii="Times New Roman" w:hAnsi="Times New Roman" w:cs="Times New Roman"/>
          <w:sz w:val="28"/>
          <w:szCs w:val="28"/>
        </w:rPr>
        <w:t xml:space="preserve"> от </w:t>
      </w:r>
      <w:r>
        <w:rPr>
          <w:rFonts w:ascii="Times New Roman" w:hAnsi="Times New Roman" w:cs="Times New Roman"/>
          <w:sz w:val="28"/>
          <w:szCs w:val="28"/>
        </w:rPr>
        <w:t xml:space="preserve">06.10.2003 года №131-ФЗ «Об общих принципах организации местного самоуправления в Российской Федерации, </w:t>
      </w:r>
      <w:r w:rsidRPr="00BB20E6">
        <w:rPr>
          <w:rFonts w:ascii="Times New Roman" w:hAnsi="Times New Roman" w:cs="Times New Roman"/>
          <w:sz w:val="28"/>
          <w:szCs w:val="28"/>
        </w:rPr>
        <w:t xml:space="preserve">Федеральным </w:t>
      </w:r>
      <w:hyperlink r:id="rId9" w:history="1">
        <w:r w:rsidRPr="00BB20E6">
          <w:rPr>
            <w:rFonts w:ascii="Times New Roman" w:hAnsi="Times New Roman" w:cs="Times New Roman"/>
            <w:sz w:val="28"/>
            <w:szCs w:val="28"/>
          </w:rPr>
          <w:t>законом</w:t>
        </w:r>
      </w:hyperlink>
      <w:r w:rsidRPr="00BB20E6">
        <w:rPr>
          <w:rFonts w:ascii="Times New Roman" w:hAnsi="Times New Roman" w:cs="Times New Roman"/>
          <w:sz w:val="28"/>
          <w:szCs w:val="28"/>
        </w:rPr>
        <w:t xml:space="preserve"> от 28.12.2009г. №381-ФЗ «Об основах государственного регулирования торговой деятельности в Российской Федерации», постановлением Правительства Российской Федерации от 29.09.2010г. №772 «Об утверждении Правил включения нестационарных торговых объектов на земельных участках, в зданиях, строениях, сооружениях, находящихся в государственной собственности, в схему размещения нестационарных торговых объектов», постановлением Правительства Ленинградской  области от 18.09.2016г. № 22 «О Порядке разработки и утверждения схем размещения нестационарных торговых объектов на территории муниципальных обр</w:t>
      </w:r>
      <w:r>
        <w:rPr>
          <w:rFonts w:ascii="Times New Roman" w:hAnsi="Times New Roman" w:cs="Times New Roman"/>
          <w:sz w:val="28"/>
          <w:szCs w:val="28"/>
        </w:rPr>
        <w:t xml:space="preserve">азований Ленинградской области», в целях развития торговой деятельности на территории </w:t>
      </w:r>
      <w:r w:rsidR="004C3DDC">
        <w:rPr>
          <w:rFonts w:ascii="Times New Roman" w:hAnsi="Times New Roman" w:cs="Times New Roman"/>
          <w:sz w:val="28"/>
          <w:szCs w:val="28"/>
        </w:rPr>
        <w:t>Кисельнинского</w:t>
      </w:r>
      <w:r>
        <w:rPr>
          <w:rFonts w:ascii="Times New Roman" w:hAnsi="Times New Roman" w:cs="Times New Roman"/>
          <w:sz w:val="28"/>
          <w:szCs w:val="28"/>
        </w:rPr>
        <w:t xml:space="preserve"> сельского поселения </w:t>
      </w:r>
    </w:p>
    <w:p w:rsidR="00BB20E6" w:rsidRDefault="004C3DDC" w:rsidP="00BB20E6">
      <w:pPr>
        <w:autoSpaceDE w:val="0"/>
        <w:autoSpaceDN w:val="0"/>
        <w:adjustRightInd w:val="0"/>
        <w:ind w:firstLine="708"/>
        <w:jc w:val="center"/>
        <w:rPr>
          <w:rFonts w:ascii="Times New Roman" w:hAnsi="Times New Roman" w:cs="Times New Roman"/>
          <w:sz w:val="28"/>
          <w:szCs w:val="28"/>
        </w:rPr>
      </w:pPr>
      <w:r>
        <w:rPr>
          <w:rFonts w:ascii="Times New Roman" w:hAnsi="Times New Roman" w:cs="Times New Roman"/>
          <w:sz w:val="28"/>
          <w:szCs w:val="28"/>
        </w:rPr>
        <w:t>п о с т а н о в л я ю</w:t>
      </w:r>
      <w:r w:rsidR="00BB20E6">
        <w:rPr>
          <w:rFonts w:ascii="Times New Roman" w:hAnsi="Times New Roman" w:cs="Times New Roman"/>
          <w:sz w:val="28"/>
          <w:szCs w:val="28"/>
        </w:rPr>
        <w:t xml:space="preserve"> :</w:t>
      </w:r>
    </w:p>
    <w:p w:rsidR="00BB20E6" w:rsidRDefault="002D751E" w:rsidP="002D751E">
      <w:pPr>
        <w:autoSpaceDE w:val="0"/>
        <w:autoSpaceDN w:val="0"/>
        <w:adjustRightInd w:val="0"/>
        <w:ind w:firstLine="708"/>
        <w:jc w:val="both"/>
        <w:rPr>
          <w:rStyle w:val="3"/>
          <w:b w:val="0"/>
          <w:bCs w:val="0"/>
          <w:sz w:val="28"/>
          <w:szCs w:val="28"/>
        </w:rPr>
      </w:pPr>
      <w:r>
        <w:rPr>
          <w:rFonts w:ascii="Times New Roman" w:hAnsi="Times New Roman" w:cs="Times New Roman"/>
          <w:sz w:val="28"/>
          <w:szCs w:val="28"/>
        </w:rPr>
        <w:t xml:space="preserve">1. Утвердить </w:t>
      </w:r>
      <w:r w:rsidRPr="002D751E">
        <w:rPr>
          <w:rStyle w:val="3"/>
          <w:b w:val="0"/>
          <w:bCs w:val="0"/>
          <w:sz w:val="28"/>
          <w:szCs w:val="28"/>
        </w:rPr>
        <w:t>положение</w:t>
      </w:r>
      <w:r>
        <w:rPr>
          <w:rStyle w:val="3"/>
          <w:b w:val="0"/>
          <w:bCs w:val="0"/>
          <w:sz w:val="28"/>
          <w:szCs w:val="28"/>
        </w:rPr>
        <w:t xml:space="preserve"> о порядке предоставления права </w:t>
      </w:r>
      <w:r w:rsidRPr="002D751E">
        <w:rPr>
          <w:rStyle w:val="3"/>
          <w:b w:val="0"/>
          <w:bCs w:val="0"/>
          <w:sz w:val="28"/>
          <w:szCs w:val="28"/>
        </w:rPr>
        <w:t>на размещение н</w:t>
      </w:r>
      <w:r>
        <w:rPr>
          <w:rStyle w:val="3"/>
          <w:b w:val="0"/>
          <w:bCs w:val="0"/>
          <w:sz w:val="28"/>
          <w:szCs w:val="28"/>
        </w:rPr>
        <w:t xml:space="preserve">естационарных торговых объектов </w:t>
      </w:r>
      <w:r w:rsidRPr="002D751E">
        <w:rPr>
          <w:rStyle w:val="3"/>
          <w:b w:val="0"/>
          <w:bCs w:val="0"/>
          <w:sz w:val="28"/>
          <w:szCs w:val="28"/>
        </w:rPr>
        <w:t xml:space="preserve">на территории муниципального образования </w:t>
      </w:r>
      <w:r w:rsidR="007B4916">
        <w:rPr>
          <w:rStyle w:val="3"/>
          <w:b w:val="0"/>
          <w:bCs w:val="0"/>
          <w:sz w:val="28"/>
          <w:szCs w:val="28"/>
        </w:rPr>
        <w:t>«Кисельни</w:t>
      </w:r>
      <w:r w:rsidR="004C3DDC">
        <w:rPr>
          <w:rStyle w:val="3"/>
          <w:b w:val="0"/>
          <w:bCs w:val="0"/>
          <w:sz w:val="28"/>
          <w:szCs w:val="28"/>
        </w:rPr>
        <w:t>н</w:t>
      </w:r>
      <w:r w:rsidR="007B4916">
        <w:rPr>
          <w:rStyle w:val="3"/>
          <w:b w:val="0"/>
          <w:bCs w:val="0"/>
          <w:sz w:val="28"/>
          <w:szCs w:val="28"/>
        </w:rPr>
        <w:t>с</w:t>
      </w:r>
      <w:r w:rsidR="004C3DDC">
        <w:rPr>
          <w:rStyle w:val="3"/>
          <w:b w:val="0"/>
          <w:bCs w:val="0"/>
          <w:sz w:val="28"/>
          <w:szCs w:val="28"/>
        </w:rPr>
        <w:t>кое</w:t>
      </w:r>
      <w:r>
        <w:rPr>
          <w:rStyle w:val="3"/>
          <w:b w:val="0"/>
          <w:bCs w:val="0"/>
          <w:sz w:val="28"/>
          <w:szCs w:val="28"/>
        </w:rPr>
        <w:t xml:space="preserve"> сельское поселение</w:t>
      </w:r>
      <w:r w:rsidR="004C3DDC">
        <w:rPr>
          <w:rStyle w:val="3"/>
          <w:b w:val="0"/>
          <w:bCs w:val="0"/>
          <w:sz w:val="28"/>
          <w:szCs w:val="28"/>
        </w:rPr>
        <w:t>»</w:t>
      </w:r>
      <w:r>
        <w:rPr>
          <w:rStyle w:val="3"/>
          <w:b w:val="0"/>
          <w:bCs w:val="0"/>
          <w:sz w:val="28"/>
          <w:szCs w:val="28"/>
        </w:rPr>
        <w:t xml:space="preserve">Волховского муниципального района </w:t>
      </w:r>
      <w:r w:rsidRPr="002D751E">
        <w:rPr>
          <w:rStyle w:val="3"/>
          <w:b w:val="0"/>
          <w:bCs w:val="0"/>
          <w:sz w:val="28"/>
          <w:szCs w:val="28"/>
        </w:rPr>
        <w:t>Ленинградской области</w:t>
      </w:r>
      <w:r>
        <w:rPr>
          <w:rStyle w:val="3"/>
          <w:b w:val="0"/>
          <w:bCs w:val="0"/>
          <w:sz w:val="28"/>
          <w:szCs w:val="28"/>
        </w:rPr>
        <w:t xml:space="preserve"> (приложение).</w:t>
      </w:r>
    </w:p>
    <w:p w:rsidR="002D751E" w:rsidRDefault="002D751E" w:rsidP="002D751E">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2. Настоящее постановление подлежит официальному опубликованию в средствах массовой информации и размещению на официальном сайте администрации </w:t>
      </w:r>
      <w:r w:rsidR="007B4916">
        <w:rPr>
          <w:rFonts w:ascii="Times New Roman" w:hAnsi="Times New Roman" w:cs="Times New Roman"/>
          <w:sz w:val="28"/>
          <w:szCs w:val="28"/>
        </w:rPr>
        <w:t>МО «Кисельни</w:t>
      </w:r>
      <w:r w:rsidR="004C3DDC">
        <w:rPr>
          <w:rFonts w:ascii="Times New Roman" w:hAnsi="Times New Roman" w:cs="Times New Roman"/>
          <w:sz w:val="28"/>
          <w:szCs w:val="28"/>
        </w:rPr>
        <w:t>н</w:t>
      </w:r>
      <w:r w:rsidR="007B4916">
        <w:rPr>
          <w:rFonts w:ascii="Times New Roman" w:hAnsi="Times New Roman" w:cs="Times New Roman"/>
          <w:sz w:val="28"/>
          <w:szCs w:val="28"/>
        </w:rPr>
        <w:t>с</w:t>
      </w:r>
      <w:r w:rsidR="004C3DDC">
        <w:rPr>
          <w:rFonts w:ascii="Times New Roman" w:hAnsi="Times New Roman" w:cs="Times New Roman"/>
          <w:sz w:val="28"/>
          <w:szCs w:val="28"/>
        </w:rPr>
        <w:t>кое сельское поселение»</w:t>
      </w:r>
      <w:r>
        <w:rPr>
          <w:rFonts w:ascii="Times New Roman" w:hAnsi="Times New Roman" w:cs="Times New Roman"/>
          <w:sz w:val="28"/>
          <w:szCs w:val="28"/>
        </w:rPr>
        <w:t xml:space="preserve"> в сети интернет.</w:t>
      </w:r>
    </w:p>
    <w:p w:rsidR="002D751E" w:rsidRDefault="002D751E" w:rsidP="002D751E">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3. Настоящее Постановление вступает в силу после </w:t>
      </w:r>
      <w:r w:rsidR="00447ED7">
        <w:rPr>
          <w:rFonts w:ascii="Times New Roman" w:hAnsi="Times New Roman" w:cs="Times New Roman"/>
          <w:sz w:val="28"/>
          <w:szCs w:val="28"/>
        </w:rPr>
        <w:t xml:space="preserve">его </w:t>
      </w:r>
      <w:r w:rsidR="004C3DDC">
        <w:rPr>
          <w:rFonts w:ascii="Times New Roman" w:hAnsi="Times New Roman" w:cs="Times New Roman"/>
          <w:sz w:val="28"/>
          <w:szCs w:val="28"/>
        </w:rPr>
        <w:t xml:space="preserve">официального </w:t>
      </w:r>
      <w:r>
        <w:rPr>
          <w:rFonts w:ascii="Times New Roman" w:hAnsi="Times New Roman" w:cs="Times New Roman"/>
          <w:sz w:val="28"/>
          <w:szCs w:val="28"/>
        </w:rPr>
        <w:t>опубликования.</w:t>
      </w:r>
    </w:p>
    <w:p w:rsidR="002D751E" w:rsidRDefault="002D751E" w:rsidP="002D751E">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постановления оставляю за собой.</w:t>
      </w:r>
    </w:p>
    <w:p w:rsidR="002D751E" w:rsidRDefault="002D751E" w:rsidP="002D751E">
      <w:pPr>
        <w:autoSpaceDE w:val="0"/>
        <w:autoSpaceDN w:val="0"/>
        <w:adjustRightInd w:val="0"/>
        <w:ind w:firstLine="708"/>
        <w:jc w:val="both"/>
        <w:rPr>
          <w:rFonts w:ascii="Times New Roman" w:hAnsi="Times New Roman" w:cs="Times New Roman"/>
          <w:sz w:val="28"/>
          <w:szCs w:val="28"/>
        </w:rPr>
      </w:pPr>
    </w:p>
    <w:p w:rsidR="002D751E" w:rsidRDefault="000211B4" w:rsidP="002D751E">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И.о. главы</w:t>
      </w:r>
      <w:r w:rsidR="002D751E">
        <w:rPr>
          <w:rFonts w:ascii="Times New Roman" w:hAnsi="Times New Roman" w:cs="Times New Roman"/>
          <w:sz w:val="28"/>
          <w:szCs w:val="28"/>
        </w:rPr>
        <w:t xml:space="preserve"> администрации</w:t>
      </w:r>
    </w:p>
    <w:p w:rsidR="002D751E" w:rsidRPr="00447ED7" w:rsidRDefault="004C3DDC" w:rsidP="00447ED7">
      <w:pPr>
        <w:autoSpaceDE w:val="0"/>
        <w:autoSpaceDN w:val="0"/>
        <w:adjustRightInd w:val="0"/>
        <w:ind w:firstLine="708"/>
        <w:jc w:val="both"/>
        <w:rPr>
          <w:rStyle w:val="3"/>
          <w:b w:val="0"/>
          <w:bCs w:val="0"/>
          <w:sz w:val="28"/>
          <w:szCs w:val="28"/>
        </w:rPr>
      </w:pPr>
      <w:r>
        <w:rPr>
          <w:rFonts w:ascii="Times New Roman" w:hAnsi="Times New Roman" w:cs="Times New Roman"/>
          <w:sz w:val="28"/>
          <w:szCs w:val="28"/>
        </w:rPr>
        <w:t xml:space="preserve">МО «Кисельнинское сельское поселение»   </w:t>
      </w:r>
      <w:r w:rsidR="000211B4">
        <w:rPr>
          <w:rFonts w:ascii="Times New Roman" w:hAnsi="Times New Roman" w:cs="Times New Roman"/>
          <w:sz w:val="28"/>
          <w:szCs w:val="28"/>
        </w:rPr>
        <w:t>Н.Л. Свинцова</w:t>
      </w:r>
    </w:p>
    <w:p w:rsidR="002D751E" w:rsidRPr="00BB20E6" w:rsidRDefault="00962F02" w:rsidP="00DF7688">
      <w:pPr>
        <w:pStyle w:val="30"/>
        <w:shd w:val="clear" w:color="auto" w:fill="auto"/>
        <w:spacing w:after="0" w:line="240" w:lineRule="auto"/>
        <w:ind w:firstLine="720"/>
        <w:jc w:val="center"/>
        <w:rPr>
          <w:rStyle w:val="3"/>
          <w:bCs/>
          <w:color w:val="000000"/>
        </w:rPr>
      </w:pPr>
      <w:r>
        <w:rPr>
          <w:rStyle w:val="3"/>
          <w:bCs/>
          <w:color w:val="000000"/>
          <w:sz w:val="28"/>
          <w:szCs w:val="28"/>
        </w:rPr>
        <w:lastRenderedPageBreak/>
        <w:t xml:space="preserve">                                                                                                      </w:t>
      </w:r>
      <w:r w:rsidR="00447ED7" w:rsidRPr="002D751E">
        <w:rPr>
          <w:rStyle w:val="3"/>
          <w:bCs/>
          <w:color w:val="000000"/>
          <w:sz w:val="28"/>
          <w:szCs w:val="28"/>
        </w:rPr>
        <w:t>Приложение</w:t>
      </w:r>
    </w:p>
    <w:tbl>
      <w:tblPr>
        <w:tblW w:w="10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7"/>
        <w:gridCol w:w="5277"/>
      </w:tblGrid>
      <w:tr w:rsidR="002D751E" w:rsidRPr="002D751E" w:rsidTr="00DF7688">
        <w:trPr>
          <w:trHeight w:val="2376"/>
        </w:trPr>
        <w:tc>
          <w:tcPr>
            <w:tcW w:w="5277" w:type="dxa"/>
            <w:tcBorders>
              <w:top w:val="nil"/>
              <w:left w:val="nil"/>
              <w:bottom w:val="nil"/>
              <w:right w:val="nil"/>
            </w:tcBorders>
          </w:tcPr>
          <w:p w:rsidR="002D751E" w:rsidRPr="002D751E" w:rsidRDefault="002D751E" w:rsidP="002D751E">
            <w:pPr>
              <w:pStyle w:val="30"/>
              <w:shd w:val="clear" w:color="auto" w:fill="auto"/>
              <w:spacing w:after="0" w:line="240" w:lineRule="auto"/>
              <w:rPr>
                <w:rStyle w:val="3"/>
                <w:b/>
                <w:bCs/>
                <w:color w:val="000000"/>
              </w:rPr>
            </w:pPr>
          </w:p>
        </w:tc>
        <w:tc>
          <w:tcPr>
            <w:tcW w:w="5277" w:type="dxa"/>
            <w:tcBorders>
              <w:top w:val="nil"/>
              <w:left w:val="nil"/>
              <w:bottom w:val="nil"/>
              <w:right w:val="nil"/>
            </w:tcBorders>
          </w:tcPr>
          <w:p w:rsidR="00447ED7" w:rsidRDefault="00447ED7" w:rsidP="002D751E">
            <w:pPr>
              <w:pStyle w:val="30"/>
              <w:shd w:val="clear" w:color="auto" w:fill="auto"/>
              <w:spacing w:after="0" w:line="240" w:lineRule="auto"/>
              <w:jc w:val="center"/>
              <w:rPr>
                <w:rStyle w:val="3"/>
                <w:bCs/>
                <w:color w:val="000000"/>
                <w:sz w:val="28"/>
                <w:szCs w:val="28"/>
              </w:rPr>
            </w:pPr>
          </w:p>
          <w:p w:rsidR="002D751E" w:rsidRPr="002D751E" w:rsidRDefault="002D751E" w:rsidP="002D751E">
            <w:pPr>
              <w:pStyle w:val="30"/>
              <w:shd w:val="clear" w:color="auto" w:fill="auto"/>
              <w:spacing w:after="0" w:line="240" w:lineRule="auto"/>
              <w:jc w:val="center"/>
              <w:rPr>
                <w:rStyle w:val="3"/>
                <w:bCs/>
                <w:color w:val="000000"/>
                <w:sz w:val="28"/>
                <w:szCs w:val="28"/>
              </w:rPr>
            </w:pPr>
            <w:r w:rsidRPr="002D751E">
              <w:rPr>
                <w:rStyle w:val="3"/>
                <w:bCs/>
                <w:color w:val="000000"/>
                <w:sz w:val="28"/>
                <w:szCs w:val="28"/>
              </w:rPr>
              <w:t>Утверждено</w:t>
            </w:r>
          </w:p>
          <w:p w:rsidR="002D751E" w:rsidRPr="002D751E" w:rsidRDefault="00447ED7" w:rsidP="002D751E">
            <w:pPr>
              <w:pStyle w:val="30"/>
              <w:shd w:val="clear" w:color="auto" w:fill="auto"/>
              <w:spacing w:after="0" w:line="240" w:lineRule="auto"/>
              <w:jc w:val="center"/>
              <w:rPr>
                <w:rStyle w:val="3"/>
                <w:bCs/>
                <w:color w:val="000000"/>
                <w:sz w:val="28"/>
                <w:szCs w:val="28"/>
              </w:rPr>
            </w:pPr>
            <w:r w:rsidRPr="002D751E">
              <w:rPr>
                <w:rStyle w:val="3"/>
                <w:bCs/>
                <w:color w:val="000000"/>
                <w:sz w:val="28"/>
                <w:szCs w:val="28"/>
              </w:rPr>
              <w:t>П</w:t>
            </w:r>
            <w:r w:rsidR="002D751E" w:rsidRPr="002D751E">
              <w:rPr>
                <w:rStyle w:val="3"/>
                <w:bCs/>
                <w:color w:val="000000"/>
                <w:sz w:val="28"/>
                <w:szCs w:val="28"/>
              </w:rPr>
              <w:t>остановлением</w:t>
            </w:r>
            <w:r w:rsidR="00962F02">
              <w:rPr>
                <w:rStyle w:val="3"/>
                <w:bCs/>
                <w:color w:val="000000"/>
                <w:sz w:val="28"/>
                <w:szCs w:val="28"/>
              </w:rPr>
              <w:t xml:space="preserve">  </w:t>
            </w:r>
            <w:r w:rsidR="000211B4">
              <w:rPr>
                <w:rStyle w:val="3"/>
                <w:bCs/>
                <w:color w:val="000000"/>
                <w:sz w:val="28"/>
                <w:szCs w:val="28"/>
              </w:rPr>
              <w:t>и.о.</w:t>
            </w:r>
            <w:r>
              <w:rPr>
                <w:rStyle w:val="3"/>
                <w:bCs/>
                <w:color w:val="000000"/>
                <w:sz w:val="28"/>
                <w:szCs w:val="28"/>
              </w:rPr>
              <w:t>главы</w:t>
            </w:r>
            <w:r w:rsidR="002D751E" w:rsidRPr="002D751E">
              <w:rPr>
                <w:rStyle w:val="3"/>
                <w:bCs/>
                <w:color w:val="000000"/>
                <w:sz w:val="28"/>
                <w:szCs w:val="28"/>
              </w:rPr>
              <w:t xml:space="preserve"> администрации</w:t>
            </w:r>
            <w:r w:rsidR="008F6D3F">
              <w:rPr>
                <w:rStyle w:val="3"/>
                <w:bCs/>
                <w:color w:val="000000"/>
                <w:sz w:val="28"/>
                <w:szCs w:val="28"/>
              </w:rPr>
              <w:t xml:space="preserve"> муниципального образования </w:t>
            </w:r>
            <w:r w:rsidR="007B4916">
              <w:rPr>
                <w:rStyle w:val="3"/>
                <w:bCs/>
                <w:color w:val="000000"/>
                <w:sz w:val="28"/>
                <w:szCs w:val="28"/>
              </w:rPr>
              <w:t>«Кисельни</w:t>
            </w:r>
            <w:r>
              <w:rPr>
                <w:rStyle w:val="3"/>
                <w:bCs/>
                <w:color w:val="000000"/>
                <w:sz w:val="28"/>
                <w:szCs w:val="28"/>
              </w:rPr>
              <w:t>н</w:t>
            </w:r>
            <w:r w:rsidR="007B4916">
              <w:rPr>
                <w:rStyle w:val="3"/>
                <w:bCs/>
                <w:color w:val="000000"/>
                <w:sz w:val="28"/>
                <w:szCs w:val="28"/>
              </w:rPr>
              <w:t>с</w:t>
            </w:r>
            <w:r>
              <w:rPr>
                <w:rStyle w:val="3"/>
                <w:bCs/>
                <w:color w:val="000000"/>
                <w:sz w:val="28"/>
                <w:szCs w:val="28"/>
              </w:rPr>
              <w:t>кое</w:t>
            </w:r>
            <w:r w:rsidR="002D751E" w:rsidRPr="002D751E">
              <w:rPr>
                <w:rStyle w:val="3"/>
                <w:bCs/>
                <w:color w:val="000000"/>
                <w:sz w:val="28"/>
                <w:szCs w:val="28"/>
              </w:rPr>
              <w:t xml:space="preserve"> сельско</w:t>
            </w:r>
            <w:r w:rsidR="008F6D3F">
              <w:rPr>
                <w:rStyle w:val="3"/>
                <w:bCs/>
                <w:color w:val="000000"/>
                <w:sz w:val="28"/>
                <w:szCs w:val="28"/>
              </w:rPr>
              <w:t>е</w:t>
            </w:r>
            <w:r w:rsidR="002D751E" w:rsidRPr="002D751E">
              <w:rPr>
                <w:rStyle w:val="3"/>
                <w:bCs/>
                <w:color w:val="000000"/>
                <w:sz w:val="28"/>
                <w:szCs w:val="28"/>
              </w:rPr>
              <w:t xml:space="preserve"> поселени</w:t>
            </w:r>
            <w:r w:rsidR="008F6D3F">
              <w:rPr>
                <w:rStyle w:val="3"/>
                <w:bCs/>
                <w:color w:val="000000"/>
                <w:sz w:val="28"/>
                <w:szCs w:val="28"/>
              </w:rPr>
              <w:t>е</w:t>
            </w:r>
            <w:r>
              <w:rPr>
                <w:rStyle w:val="3"/>
                <w:bCs/>
                <w:color w:val="000000"/>
                <w:sz w:val="28"/>
                <w:szCs w:val="28"/>
              </w:rPr>
              <w:t>»</w:t>
            </w:r>
            <w:r w:rsidR="002D751E" w:rsidRPr="002D751E">
              <w:rPr>
                <w:rStyle w:val="3"/>
                <w:bCs/>
                <w:color w:val="000000"/>
                <w:sz w:val="28"/>
                <w:szCs w:val="28"/>
              </w:rPr>
              <w:t xml:space="preserve"> от </w:t>
            </w:r>
            <w:r w:rsidR="000211B4">
              <w:rPr>
                <w:rStyle w:val="3"/>
                <w:bCs/>
                <w:color w:val="000000"/>
                <w:sz w:val="28"/>
                <w:szCs w:val="28"/>
              </w:rPr>
              <w:t>02.12.</w:t>
            </w:r>
            <w:r w:rsidR="008940DD">
              <w:rPr>
                <w:rStyle w:val="3"/>
                <w:bCs/>
                <w:color w:val="000000"/>
                <w:sz w:val="28"/>
                <w:szCs w:val="28"/>
              </w:rPr>
              <w:t xml:space="preserve">2016 года </w:t>
            </w:r>
            <w:r w:rsidR="002D751E" w:rsidRPr="002D751E">
              <w:rPr>
                <w:rStyle w:val="3"/>
                <w:bCs/>
                <w:color w:val="000000"/>
                <w:sz w:val="28"/>
                <w:szCs w:val="28"/>
              </w:rPr>
              <w:t xml:space="preserve"> № </w:t>
            </w:r>
            <w:r w:rsidR="002E2C03">
              <w:rPr>
                <w:rStyle w:val="3"/>
                <w:bCs/>
                <w:color w:val="000000"/>
                <w:sz w:val="28"/>
                <w:szCs w:val="28"/>
              </w:rPr>
              <w:t>334</w:t>
            </w:r>
            <w:bookmarkStart w:id="0" w:name="_GoBack"/>
            <w:bookmarkEnd w:id="0"/>
          </w:p>
          <w:p w:rsidR="002D751E" w:rsidRPr="002D751E" w:rsidRDefault="002D751E" w:rsidP="002D751E">
            <w:pPr>
              <w:pStyle w:val="30"/>
              <w:shd w:val="clear" w:color="auto" w:fill="auto"/>
              <w:spacing w:after="0" w:line="240" w:lineRule="auto"/>
              <w:rPr>
                <w:rStyle w:val="3"/>
                <w:bCs/>
                <w:color w:val="000000"/>
                <w:sz w:val="28"/>
                <w:szCs w:val="28"/>
              </w:rPr>
            </w:pPr>
          </w:p>
          <w:p w:rsidR="002D751E" w:rsidRPr="002D751E" w:rsidRDefault="002D751E" w:rsidP="008F6D3F">
            <w:pPr>
              <w:pStyle w:val="30"/>
              <w:shd w:val="clear" w:color="auto" w:fill="auto"/>
              <w:spacing w:after="0" w:line="240" w:lineRule="auto"/>
              <w:rPr>
                <w:rStyle w:val="3"/>
                <w:bCs/>
                <w:color w:val="000000"/>
                <w:sz w:val="28"/>
                <w:szCs w:val="28"/>
              </w:rPr>
            </w:pPr>
          </w:p>
        </w:tc>
      </w:tr>
    </w:tbl>
    <w:p w:rsidR="00BB20E6" w:rsidRDefault="00BB20E6" w:rsidP="00B46D17">
      <w:pPr>
        <w:pStyle w:val="30"/>
        <w:shd w:val="clear" w:color="auto" w:fill="auto"/>
        <w:spacing w:after="0" w:line="240" w:lineRule="auto"/>
        <w:ind w:firstLine="720"/>
        <w:rPr>
          <w:rStyle w:val="3"/>
          <w:b/>
          <w:bCs/>
          <w:color w:val="000000"/>
        </w:rPr>
      </w:pPr>
    </w:p>
    <w:p w:rsidR="0039475F" w:rsidRPr="008F6D3F" w:rsidRDefault="008F6D3F" w:rsidP="0008636B">
      <w:pPr>
        <w:pStyle w:val="30"/>
        <w:shd w:val="clear" w:color="auto" w:fill="auto"/>
        <w:spacing w:after="0" w:line="240" w:lineRule="auto"/>
        <w:jc w:val="center"/>
        <w:rPr>
          <w:sz w:val="28"/>
          <w:szCs w:val="28"/>
        </w:rPr>
      </w:pPr>
      <w:r w:rsidRPr="008F6D3F">
        <w:rPr>
          <w:rStyle w:val="3"/>
          <w:b/>
          <w:bCs/>
          <w:color w:val="000000"/>
          <w:sz w:val="28"/>
          <w:szCs w:val="28"/>
        </w:rPr>
        <w:t>П</w:t>
      </w:r>
      <w:r w:rsidR="0039475F" w:rsidRPr="008F6D3F">
        <w:rPr>
          <w:rStyle w:val="3"/>
          <w:b/>
          <w:bCs/>
          <w:color w:val="000000"/>
          <w:sz w:val="28"/>
          <w:szCs w:val="28"/>
        </w:rPr>
        <w:t>оложение о порядке предоставления права</w:t>
      </w:r>
      <w:r w:rsidR="0039475F" w:rsidRPr="008F6D3F">
        <w:rPr>
          <w:rStyle w:val="3"/>
          <w:b/>
          <w:bCs/>
          <w:color w:val="000000"/>
          <w:sz w:val="28"/>
          <w:szCs w:val="28"/>
        </w:rPr>
        <w:br/>
        <w:t>на размещение нестационарных торговых объектов</w:t>
      </w:r>
      <w:r w:rsidR="0039475F" w:rsidRPr="008F6D3F">
        <w:rPr>
          <w:rStyle w:val="3"/>
          <w:b/>
          <w:bCs/>
          <w:color w:val="000000"/>
          <w:sz w:val="28"/>
          <w:szCs w:val="28"/>
        </w:rPr>
        <w:br/>
        <w:t xml:space="preserve">на территории муниципального образования </w:t>
      </w:r>
      <w:r w:rsidR="00447ED7">
        <w:rPr>
          <w:rStyle w:val="3"/>
          <w:b/>
          <w:bCs/>
          <w:color w:val="000000"/>
          <w:sz w:val="28"/>
          <w:szCs w:val="28"/>
        </w:rPr>
        <w:t>«Кисельнинское</w:t>
      </w:r>
      <w:r w:rsidR="008940DD">
        <w:rPr>
          <w:rStyle w:val="3"/>
          <w:b/>
          <w:bCs/>
          <w:color w:val="000000"/>
          <w:sz w:val="28"/>
          <w:szCs w:val="28"/>
        </w:rPr>
        <w:t xml:space="preserve"> сельское поселение</w:t>
      </w:r>
      <w:r w:rsidR="00447ED7">
        <w:rPr>
          <w:rStyle w:val="3"/>
          <w:b/>
          <w:bCs/>
          <w:color w:val="000000"/>
          <w:sz w:val="28"/>
          <w:szCs w:val="28"/>
        </w:rPr>
        <w:t>»</w:t>
      </w:r>
      <w:r w:rsidR="008940DD">
        <w:rPr>
          <w:rStyle w:val="3"/>
          <w:b/>
          <w:bCs/>
          <w:color w:val="000000"/>
          <w:sz w:val="28"/>
          <w:szCs w:val="28"/>
        </w:rPr>
        <w:t xml:space="preserve">Волховского муниципального района </w:t>
      </w:r>
      <w:r w:rsidR="0039475F" w:rsidRPr="008F6D3F">
        <w:rPr>
          <w:rStyle w:val="3"/>
          <w:b/>
          <w:bCs/>
          <w:color w:val="000000"/>
          <w:sz w:val="28"/>
          <w:szCs w:val="28"/>
        </w:rPr>
        <w:t>Ленинградской области</w:t>
      </w:r>
    </w:p>
    <w:p w:rsidR="008F6D3F" w:rsidRDefault="008F6D3F" w:rsidP="008F6D3F">
      <w:pPr>
        <w:pStyle w:val="22"/>
        <w:shd w:val="clear" w:color="auto" w:fill="auto"/>
        <w:tabs>
          <w:tab w:val="left" w:pos="4516"/>
        </w:tabs>
        <w:spacing w:before="0" w:line="240" w:lineRule="auto"/>
        <w:ind w:left="720" w:firstLine="0"/>
        <w:rPr>
          <w:rStyle w:val="21"/>
          <w:color w:val="000000"/>
        </w:rPr>
      </w:pPr>
    </w:p>
    <w:p w:rsidR="0039475F" w:rsidRDefault="008F6D3F" w:rsidP="008F6D3F">
      <w:pPr>
        <w:pStyle w:val="22"/>
        <w:shd w:val="clear" w:color="auto" w:fill="auto"/>
        <w:tabs>
          <w:tab w:val="left" w:pos="4516"/>
        </w:tabs>
        <w:spacing w:before="0" w:line="240" w:lineRule="auto"/>
        <w:ind w:left="720" w:firstLine="0"/>
        <w:jc w:val="center"/>
      </w:pPr>
      <w:r>
        <w:rPr>
          <w:rStyle w:val="21"/>
          <w:color w:val="000000"/>
        </w:rPr>
        <w:t xml:space="preserve">1. </w:t>
      </w:r>
      <w:r w:rsidR="0039475F">
        <w:rPr>
          <w:rStyle w:val="21"/>
          <w:color w:val="000000"/>
        </w:rPr>
        <w:t>Общие положения</w:t>
      </w:r>
    </w:p>
    <w:p w:rsidR="00CC291C" w:rsidRDefault="00CC291C" w:rsidP="00CC291C">
      <w:pPr>
        <w:pStyle w:val="22"/>
        <w:shd w:val="clear" w:color="auto" w:fill="auto"/>
        <w:tabs>
          <w:tab w:val="left" w:leader="underscore" w:pos="7728"/>
        </w:tabs>
        <w:spacing w:before="0" w:line="240" w:lineRule="auto"/>
        <w:ind w:firstLine="0"/>
        <w:rPr>
          <w:rStyle w:val="21"/>
          <w:color w:val="000000"/>
        </w:rPr>
      </w:pPr>
    </w:p>
    <w:p w:rsidR="00600B9E" w:rsidRDefault="00CC291C" w:rsidP="00600B9E">
      <w:pPr>
        <w:pStyle w:val="22"/>
        <w:shd w:val="clear" w:color="auto" w:fill="auto"/>
        <w:tabs>
          <w:tab w:val="left" w:leader="underscore" w:pos="7728"/>
        </w:tabs>
        <w:spacing w:before="0" w:line="240" w:lineRule="auto"/>
        <w:ind w:firstLine="709"/>
      </w:pPr>
      <w:r>
        <w:rPr>
          <w:rStyle w:val="21"/>
          <w:color w:val="000000"/>
        </w:rPr>
        <w:t xml:space="preserve">1.1. </w:t>
      </w:r>
      <w:r w:rsidR="008940DD">
        <w:rPr>
          <w:rStyle w:val="21"/>
          <w:color w:val="000000"/>
        </w:rPr>
        <w:t>П</w:t>
      </w:r>
      <w:r w:rsidR="0039475F">
        <w:rPr>
          <w:rStyle w:val="21"/>
          <w:color w:val="000000"/>
        </w:rPr>
        <w:t xml:space="preserve">оложение о порядке предоставления права на размещение нестационарных торговых объектов (далее - НТО) на территории муниципального образования </w:t>
      </w:r>
      <w:r w:rsidR="005A3D50">
        <w:rPr>
          <w:rStyle w:val="21"/>
          <w:color w:val="000000"/>
        </w:rPr>
        <w:t>«Кисельнинское</w:t>
      </w:r>
      <w:r w:rsidR="008940DD">
        <w:rPr>
          <w:rStyle w:val="21"/>
          <w:color w:val="000000"/>
        </w:rPr>
        <w:t xml:space="preserve"> сельское поселение</w:t>
      </w:r>
      <w:r w:rsidR="005A3D50">
        <w:rPr>
          <w:rStyle w:val="21"/>
          <w:color w:val="000000"/>
        </w:rPr>
        <w:t>»</w:t>
      </w:r>
      <w:r w:rsidR="008940DD">
        <w:rPr>
          <w:rStyle w:val="21"/>
          <w:color w:val="000000"/>
        </w:rPr>
        <w:t xml:space="preserve">Волховского муниципального района </w:t>
      </w:r>
      <w:r w:rsidR="0039475F">
        <w:rPr>
          <w:rStyle w:val="21"/>
          <w:color w:val="000000"/>
        </w:rPr>
        <w:t>Ленинградской области (далее - положение) разработано в соответствии с приказом комитета по развитию малого,</w:t>
      </w:r>
      <w:r w:rsidR="00B46D17">
        <w:rPr>
          <w:rStyle w:val="2Exact"/>
          <w:color w:val="000000"/>
        </w:rPr>
        <w:t xml:space="preserve">среднего бизнеса </w:t>
      </w:r>
      <w:r>
        <w:rPr>
          <w:rStyle w:val="21"/>
          <w:color w:val="000000"/>
        </w:rPr>
        <w:t>и потребительского рынка Ленинградской области от</w:t>
      </w:r>
      <w:r w:rsidR="008940DD" w:rsidRPr="00BB20E6">
        <w:t>18.09.2016г. № 22 «О Порядке разработки и утверждения схем размещения нестационарных торговых объектов на территории муниципальных обр</w:t>
      </w:r>
      <w:r w:rsidR="008940DD">
        <w:t xml:space="preserve">азований Ленинградской области». </w:t>
      </w:r>
    </w:p>
    <w:p w:rsidR="00600B9E" w:rsidRDefault="00600B9E" w:rsidP="00600B9E">
      <w:pPr>
        <w:pStyle w:val="22"/>
        <w:shd w:val="clear" w:color="auto" w:fill="auto"/>
        <w:tabs>
          <w:tab w:val="left" w:leader="underscore" w:pos="7728"/>
        </w:tabs>
        <w:spacing w:before="0" w:line="240" w:lineRule="auto"/>
        <w:ind w:firstLine="709"/>
        <w:rPr>
          <w:color w:val="000000"/>
        </w:rPr>
      </w:pPr>
      <w:r>
        <w:rPr>
          <w:rStyle w:val="21"/>
          <w:color w:val="000000"/>
        </w:rPr>
        <w:t xml:space="preserve">1.2. </w:t>
      </w:r>
      <w:r w:rsidR="0039475F">
        <w:rPr>
          <w:rStyle w:val="21"/>
          <w:color w:val="000000"/>
        </w:rPr>
        <w:t xml:space="preserve">Право на размещение НТО предоставляется в </w:t>
      </w:r>
      <w:r w:rsidR="00151E27">
        <w:rPr>
          <w:rStyle w:val="21"/>
          <w:color w:val="000000"/>
        </w:rPr>
        <w:t xml:space="preserve">соответствии </w:t>
      </w:r>
      <w:r w:rsidR="00151E27">
        <w:rPr>
          <w:rStyle w:val="2Exact"/>
          <w:color w:val="000000"/>
        </w:rPr>
        <w:t xml:space="preserve">со схемой </w:t>
      </w:r>
      <w:r w:rsidR="00151E27">
        <w:rPr>
          <w:rStyle w:val="21"/>
          <w:color w:val="000000"/>
        </w:rPr>
        <w:t xml:space="preserve">размещения НТО (далее — схема) </w:t>
      </w:r>
      <w:r>
        <w:rPr>
          <w:rStyle w:val="21"/>
          <w:color w:val="000000"/>
        </w:rPr>
        <w:t>и на основании правового</w:t>
      </w:r>
      <w:r w:rsidR="00962F02">
        <w:rPr>
          <w:rStyle w:val="21"/>
          <w:color w:val="000000"/>
        </w:rPr>
        <w:t xml:space="preserve"> </w:t>
      </w:r>
      <w:r w:rsidR="00151E27">
        <w:rPr>
          <w:rStyle w:val="2Exact"/>
          <w:color w:val="000000"/>
        </w:rPr>
        <w:t xml:space="preserve">акта </w:t>
      </w:r>
      <w:r>
        <w:rPr>
          <w:rStyle w:val="2Exact"/>
          <w:color w:val="000000"/>
        </w:rPr>
        <w:t xml:space="preserve">администрации </w:t>
      </w:r>
      <w:r w:rsidR="007B4916">
        <w:rPr>
          <w:rStyle w:val="2Exact"/>
          <w:color w:val="000000"/>
        </w:rPr>
        <w:t>МО «Кисельни</w:t>
      </w:r>
      <w:r w:rsidR="005A3D50">
        <w:rPr>
          <w:rStyle w:val="2Exact"/>
          <w:color w:val="000000"/>
        </w:rPr>
        <w:t>н</w:t>
      </w:r>
      <w:r w:rsidR="007B4916">
        <w:rPr>
          <w:rStyle w:val="2Exact"/>
          <w:color w:val="000000"/>
        </w:rPr>
        <w:t>с</w:t>
      </w:r>
      <w:r w:rsidR="005A3D50">
        <w:rPr>
          <w:rStyle w:val="2Exact"/>
          <w:color w:val="000000"/>
        </w:rPr>
        <w:t>кое сельское</w:t>
      </w:r>
      <w:r>
        <w:rPr>
          <w:rStyle w:val="2Exact"/>
          <w:color w:val="000000"/>
        </w:rPr>
        <w:t xml:space="preserve"> поселени</w:t>
      </w:r>
      <w:r w:rsidR="005A3D50">
        <w:rPr>
          <w:rStyle w:val="2Exact"/>
          <w:color w:val="000000"/>
        </w:rPr>
        <w:t>е»</w:t>
      </w:r>
      <w:r w:rsidR="0039475F">
        <w:rPr>
          <w:rStyle w:val="21"/>
          <w:color w:val="000000"/>
        </w:rPr>
        <w:t>(далее - Уполномоченный орган).</w:t>
      </w:r>
    </w:p>
    <w:p w:rsidR="00600B9E" w:rsidRDefault="00600B9E" w:rsidP="00600B9E">
      <w:pPr>
        <w:pStyle w:val="22"/>
        <w:shd w:val="clear" w:color="auto" w:fill="auto"/>
        <w:tabs>
          <w:tab w:val="left" w:leader="underscore" w:pos="7728"/>
        </w:tabs>
        <w:spacing w:before="0" w:line="240" w:lineRule="auto"/>
        <w:ind w:firstLine="709"/>
        <w:rPr>
          <w:rStyle w:val="21"/>
          <w:color w:val="000000"/>
        </w:rPr>
      </w:pPr>
      <w:r>
        <w:rPr>
          <w:color w:val="000000"/>
        </w:rPr>
        <w:t xml:space="preserve">1.3. </w:t>
      </w:r>
      <w:r w:rsidR="0039475F">
        <w:rPr>
          <w:rStyle w:val="21"/>
          <w:color w:val="000000"/>
        </w:rPr>
        <w:t>Места размещения НТО, включенных в схему должны соответствовать требованиям согласно приложению 1.</w:t>
      </w:r>
    </w:p>
    <w:p w:rsidR="009504EB" w:rsidRDefault="00600B9E" w:rsidP="009504EB">
      <w:pPr>
        <w:pStyle w:val="22"/>
        <w:shd w:val="clear" w:color="auto" w:fill="auto"/>
        <w:tabs>
          <w:tab w:val="left" w:leader="underscore" w:pos="7728"/>
        </w:tabs>
        <w:spacing w:before="0" w:line="240" w:lineRule="auto"/>
        <w:ind w:firstLine="709"/>
        <w:rPr>
          <w:rStyle w:val="21"/>
          <w:color w:val="000000"/>
        </w:rPr>
      </w:pPr>
      <w:r>
        <w:rPr>
          <w:rStyle w:val="21"/>
          <w:color w:val="000000"/>
        </w:rPr>
        <w:t>1.4. Предоставление права на размещение НТО при наличии двух и более заявлений соискателей осуществляется путем проведения конкурентных процедур (далее - конкурс).</w:t>
      </w:r>
    </w:p>
    <w:p w:rsidR="00600B9E" w:rsidRPr="009504EB" w:rsidRDefault="00600B9E" w:rsidP="009504EB">
      <w:pPr>
        <w:pStyle w:val="22"/>
        <w:shd w:val="clear" w:color="auto" w:fill="auto"/>
        <w:tabs>
          <w:tab w:val="left" w:leader="underscore" w:pos="7728"/>
        </w:tabs>
        <w:spacing w:before="0" w:line="240" w:lineRule="auto"/>
        <w:ind w:firstLine="709"/>
        <w:rPr>
          <w:color w:val="000000"/>
        </w:rPr>
      </w:pPr>
      <w:r w:rsidRPr="009504EB">
        <w:rPr>
          <w:color w:val="000000"/>
        </w:rPr>
        <w:t>1.5.</w:t>
      </w:r>
      <w:r w:rsidR="0039475F">
        <w:rPr>
          <w:rStyle w:val="21"/>
          <w:color w:val="000000"/>
        </w:rPr>
        <w:t xml:space="preserve">Право на размещение НТО предоставляется по результатам рассмотрения соответствующих заявлений комиссией муниципального образования по вопросам размещения НТО, созданной в соответствии с </w:t>
      </w:r>
      <w:r w:rsidR="009504EB">
        <w:rPr>
          <w:rStyle w:val="21"/>
          <w:color w:val="000000"/>
        </w:rPr>
        <w:t xml:space="preserve">постановлением </w:t>
      </w:r>
      <w:r w:rsidR="005A3D50">
        <w:rPr>
          <w:rStyle w:val="21"/>
          <w:color w:val="000000"/>
        </w:rPr>
        <w:t xml:space="preserve">главы </w:t>
      </w:r>
      <w:r w:rsidR="009504EB">
        <w:rPr>
          <w:rStyle w:val="21"/>
          <w:color w:val="000000"/>
        </w:rPr>
        <w:t xml:space="preserve">администрации </w:t>
      </w:r>
      <w:r w:rsidR="005A3D50">
        <w:rPr>
          <w:rStyle w:val="21"/>
          <w:color w:val="000000"/>
        </w:rPr>
        <w:t>МО «Кисельнинское</w:t>
      </w:r>
      <w:r w:rsidR="009504EB">
        <w:rPr>
          <w:rStyle w:val="21"/>
          <w:color w:val="000000"/>
        </w:rPr>
        <w:t xml:space="preserve"> сельско</w:t>
      </w:r>
      <w:r w:rsidR="005A3D50">
        <w:rPr>
          <w:rStyle w:val="21"/>
          <w:color w:val="000000"/>
        </w:rPr>
        <w:t>е поселение»</w:t>
      </w:r>
      <w:r w:rsidR="009504EB">
        <w:rPr>
          <w:rStyle w:val="21"/>
          <w:color w:val="000000"/>
        </w:rPr>
        <w:t xml:space="preserve">  от </w:t>
      </w:r>
      <w:r w:rsidR="007B4916">
        <w:rPr>
          <w:rStyle w:val="21"/>
          <w:color w:val="000000"/>
        </w:rPr>
        <w:t>«</w:t>
      </w:r>
      <w:r w:rsidR="000211B4">
        <w:rPr>
          <w:rStyle w:val="21"/>
          <w:color w:val="000000"/>
        </w:rPr>
        <w:t>02</w:t>
      </w:r>
      <w:r w:rsidR="007B4916">
        <w:rPr>
          <w:rStyle w:val="21"/>
          <w:color w:val="000000"/>
        </w:rPr>
        <w:t>»</w:t>
      </w:r>
      <w:r w:rsidR="000211B4">
        <w:rPr>
          <w:rStyle w:val="21"/>
          <w:color w:val="000000"/>
        </w:rPr>
        <w:t xml:space="preserve"> декабря</w:t>
      </w:r>
      <w:r w:rsidR="009504EB">
        <w:rPr>
          <w:rStyle w:val="21"/>
          <w:color w:val="000000"/>
        </w:rPr>
        <w:t xml:space="preserve"> 2016 года №</w:t>
      </w:r>
      <w:r w:rsidR="00822AEE">
        <w:rPr>
          <w:rStyle w:val="21"/>
          <w:color w:val="000000"/>
        </w:rPr>
        <w:t xml:space="preserve"> 335</w:t>
      </w:r>
      <w:r w:rsidR="009504EB" w:rsidRPr="009504EB">
        <w:rPr>
          <w:rStyle w:val="21"/>
          <w:color w:val="000000"/>
        </w:rPr>
        <w:t>«</w:t>
      </w:r>
      <w:r w:rsidR="009504EB" w:rsidRPr="009504EB">
        <w:rPr>
          <w:bCs/>
        </w:rPr>
        <w:t>Об утверждении Положения о комиссии по вопросам размещения (установки) и эксплуатации временных нестационарных торговых объектов</w:t>
      </w:r>
      <w:r w:rsidR="009504EB" w:rsidRPr="009504EB">
        <w:rPr>
          <w:color w:val="000000"/>
        </w:rPr>
        <w:t xml:space="preserve"> на территории муниципального образования </w:t>
      </w:r>
      <w:r w:rsidR="005A3D50">
        <w:rPr>
          <w:color w:val="000000"/>
        </w:rPr>
        <w:t>«Кисельнинское</w:t>
      </w:r>
      <w:r w:rsidR="009504EB" w:rsidRPr="009504EB">
        <w:rPr>
          <w:color w:val="000000"/>
        </w:rPr>
        <w:t xml:space="preserve"> сельское поселение</w:t>
      </w:r>
      <w:r w:rsidR="005A3D50">
        <w:rPr>
          <w:color w:val="000000"/>
        </w:rPr>
        <w:t>»</w:t>
      </w:r>
      <w:r w:rsidR="009504EB" w:rsidRPr="009504EB">
        <w:rPr>
          <w:color w:val="000000"/>
        </w:rPr>
        <w:t>Волховского муниципального района Ленинградской области</w:t>
      </w:r>
      <w:r w:rsidR="009504EB">
        <w:t xml:space="preserve">» </w:t>
      </w:r>
      <w:r w:rsidR="0039475F">
        <w:rPr>
          <w:rStyle w:val="21"/>
          <w:color w:val="000000"/>
        </w:rPr>
        <w:t>(далее -</w:t>
      </w:r>
      <w:r>
        <w:rPr>
          <w:rStyle w:val="2Exact"/>
          <w:color w:val="000000"/>
        </w:rPr>
        <w:t>комиссия)</w:t>
      </w:r>
      <w:r w:rsidR="009504EB">
        <w:rPr>
          <w:rStyle w:val="2Exact"/>
        </w:rPr>
        <w:t>.</w:t>
      </w:r>
    </w:p>
    <w:p w:rsidR="009504EB" w:rsidRDefault="009504EB" w:rsidP="009504EB">
      <w:pPr>
        <w:pStyle w:val="22"/>
        <w:shd w:val="clear" w:color="auto" w:fill="auto"/>
        <w:tabs>
          <w:tab w:val="left" w:pos="2260"/>
        </w:tabs>
        <w:spacing w:before="0" w:line="240" w:lineRule="auto"/>
        <w:ind w:firstLine="0"/>
        <w:jc w:val="left"/>
        <w:rPr>
          <w:rStyle w:val="21"/>
          <w:color w:val="000000"/>
        </w:rPr>
      </w:pPr>
    </w:p>
    <w:p w:rsidR="009504EB" w:rsidRDefault="009504EB" w:rsidP="009504EB">
      <w:pPr>
        <w:pStyle w:val="22"/>
        <w:shd w:val="clear" w:color="auto" w:fill="auto"/>
        <w:tabs>
          <w:tab w:val="left" w:pos="2260"/>
        </w:tabs>
        <w:spacing w:before="0" w:line="240" w:lineRule="auto"/>
        <w:ind w:firstLine="0"/>
        <w:jc w:val="center"/>
        <w:rPr>
          <w:rStyle w:val="21"/>
          <w:color w:val="000000"/>
        </w:rPr>
      </w:pPr>
      <w:r>
        <w:rPr>
          <w:rStyle w:val="21"/>
          <w:color w:val="000000"/>
        </w:rPr>
        <w:t xml:space="preserve">2. </w:t>
      </w:r>
      <w:r w:rsidR="0039475F">
        <w:rPr>
          <w:rStyle w:val="21"/>
          <w:color w:val="000000"/>
        </w:rPr>
        <w:t xml:space="preserve">Порядок принятия решения о предоставлении права </w:t>
      </w:r>
    </w:p>
    <w:p w:rsidR="0039475F" w:rsidRDefault="0039475F" w:rsidP="009504EB">
      <w:pPr>
        <w:pStyle w:val="22"/>
        <w:shd w:val="clear" w:color="auto" w:fill="auto"/>
        <w:tabs>
          <w:tab w:val="left" w:pos="2260"/>
        </w:tabs>
        <w:spacing w:before="0" w:line="240" w:lineRule="auto"/>
        <w:ind w:firstLine="0"/>
        <w:jc w:val="center"/>
        <w:rPr>
          <w:rStyle w:val="21"/>
          <w:color w:val="000000"/>
        </w:rPr>
      </w:pPr>
      <w:r>
        <w:rPr>
          <w:rStyle w:val="21"/>
          <w:color w:val="000000"/>
        </w:rPr>
        <w:t>на размещение НТО</w:t>
      </w:r>
    </w:p>
    <w:p w:rsidR="00E53F09" w:rsidRDefault="00E53F09" w:rsidP="009504EB">
      <w:pPr>
        <w:pStyle w:val="22"/>
        <w:shd w:val="clear" w:color="auto" w:fill="auto"/>
        <w:tabs>
          <w:tab w:val="left" w:pos="2260"/>
        </w:tabs>
        <w:spacing w:before="0" w:line="240" w:lineRule="auto"/>
        <w:ind w:firstLine="0"/>
        <w:jc w:val="center"/>
      </w:pPr>
    </w:p>
    <w:p w:rsidR="009504EB" w:rsidRDefault="009504EB" w:rsidP="009504EB">
      <w:pPr>
        <w:pStyle w:val="22"/>
        <w:shd w:val="clear" w:color="auto" w:fill="auto"/>
        <w:tabs>
          <w:tab w:val="left" w:pos="1143"/>
        </w:tabs>
        <w:spacing w:before="0" w:line="240" w:lineRule="auto"/>
        <w:ind w:firstLine="709"/>
      </w:pPr>
      <w:r>
        <w:rPr>
          <w:rStyle w:val="21"/>
          <w:color w:val="000000"/>
        </w:rPr>
        <w:t xml:space="preserve">2.1. </w:t>
      </w:r>
      <w:r w:rsidR="0039475F">
        <w:rPr>
          <w:rStyle w:val="21"/>
          <w:color w:val="000000"/>
        </w:rPr>
        <w:t xml:space="preserve">Последовательность процедур при предоставлении НТО описана в </w:t>
      </w:r>
      <w:r w:rsidR="0039475F">
        <w:rPr>
          <w:rStyle w:val="21"/>
          <w:color w:val="000000"/>
        </w:rPr>
        <w:lastRenderedPageBreak/>
        <w:t xml:space="preserve">блок-схеме согласно приложению </w:t>
      </w:r>
      <w:r>
        <w:rPr>
          <w:rStyle w:val="21"/>
          <w:color w:val="000000"/>
        </w:rPr>
        <w:t>2</w:t>
      </w:r>
      <w:r w:rsidR="0039475F">
        <w:rPr>
          <w:rStyle w:val="21"/>
          <w:color w:val="000000"/>
        </w:rPr>
        <w:t>.</w:t>
      </w:r>
    </w:p>
    <w:p w:rsidR="009504EB" w:rsidRDefault="009504EB" w:rsidP="009504EB">
      <w:pPr>
        <w:pStyle w:val="22"/>
        <w:shd w:val="clear" w:color="auto" w:fill="auto"/>
        <w:tabs>
          <w:tab w:val="left" w:pos="1143"/>
        </w:tabs>
        <w:spacing w:before="0" w:line="240" w:lineRule="auto"/>
        <w:ind w:firstLine="709"/>
      </w:pPr>
      <w:r>
        <w:t xml:space="preserve">2.2. </w:t>
      </w:r>
      <w:r w:rsidR="0039475F">
        <w:rPr>
          <w:rStyle w:val="21"/>
          <w:color w:val="000000"/>
        </w:rPr>
        <w:t>Для получения права на размещение НТО хо</w:t>
      </w:r>
      <w:r>
        <w:rPr>
          <w:rStyle w:val="2Exact"/>
          <w:color w:val="000000"/>
        </w:rPr>
        <w:t xml:space="preserve">зяйствующий субъект </w:t>
      </w:r>
      <w:r w:rsidR="0039475F">
        <w:rPr>
          <w:rStyle w:val="21"/>
          <w:color w:val="000000"/>
        </w:rPr>
        <w:t>представляет в Уполномоченный орган заявление о пре</w:t>
      </w:r>
      <w:r>
        <w:rPr>
          <w:rStyle w:val="2Exact"/>
          <w:color w:val="000000"/>
        </w:rPr>
        <w:t>доставлении права на</w:t>
      </w:r>
      <w:r w:rsidR="0039475F">
        <w:rPr>
          <w:rStyle w:val="21"/>
          <w:color w:val="000000"/>
        </w:rPr>
        <w:t xml:space="preserve"> размещение НТО на территории муниципального образовани</w:t>
      </w:r>
      <w:r>
        <w:rPr>
          <w:rStyle w:val="21"/>
          <w:color w:val="000000"/>
        </w:rPr>
        <w:t xml:space="preserve">я </w:t>
      </w:r>
      <w:r w:rsidR="007B4916">
        <w:rPr>
          <w:rStyle w:val="21"/>
          <w:color w:val="000000"/>
        </w:rPr>
        <w:t>«Кисельни</w:t>
      </w:r>
      <w:r w:rsidR="005A3D50">
        <w:rPr>
          <w:rStyle w:val="21"/>
          <w:color w:val="000000"/>
        </w:rPr>
        <w:t>н</w:t>
      </w:r>
      <w:r w:rsidR="007B4916">
        <w:rPr>
          <w:rStyle w:val="21"/>
          <w:color w:val="000000"/>
        </w:rPr>
        <w:t>с</w:t>
      </w:r>
      <w:r w:rsidR="005A3D50">
        <w:rPr>
          <w:rStyle w:val="21"/>
          <w:color w:val="000000"/>
        </w:rPr>
        <w:t>кое</w:t>
      </w:r>
      <w:r>
        <w:rPr>
          <w:rStyle w:val="21"/>
          <w:color w:val="000000"/>
        </w:rPr>
        <w:t xml:space="preserve"> сельское поселение</w:t>
      </w:r>
      <w:r w:rsidR="005A3D50">
        <w:rPr>
          <w:rStyle w:val="21"/>
          <w:color w:val="000000"/>
        </w:rPr>
        <w:t>»</w:t>
      </w:r>
      <w:r>
        <w:rPr>
          <w:rStyle w:val="2Exact"/>
          <w:color w:val="000000"/>
        </w:rPr>
        <w:t>(далее - заявление).</w:t>
      </w:r>
    </w:p>
    <w:p w:rsidR="009504EB" w:rsidRDefault="009504EB" w:rsidP="009504EB">
      <w:pPr>
        <w:pStyle w:val="22"/>
        <w:shd w:val="clear" w:color="auto" w:fill="auto"/>
        <w:tabs>
          <w:tab w:val="left" w:pos="1143"/>
        </w:tabs>
        <w:spacing w:before="0" w:line="240" w:lineRule="auto"/>
        <w:ind w:firstLine="709"/>
      </w:pPr>
      <w:r>
        <w:t xml:space="preserve">2.3. </w:t>
      </w:r>
      <w:r w:rsidR="0039475F">
        <w:rPr>
          <w:rStyle w:val="21"/>
          <w:color w:val="000000"/>
        </w:rPr>
        <w:t>Заявление подают хозяйствующие субъекты или их уполномоченные представители (далее - заявители).</w:t>
      </w:r>
    </w:p>
    <w:p w:rsidR="009504EB" w:rsidRDefault="0039475F" w:rsidP="009504EB">
      <w:pPr>
        <w:pStyle w:val="22"/>
        <w:shd w:val="clear" w:color="auto" w:fill="auto"/>
        <w:tabs>
          <w:tab w:val="left" w:pos="1138"/>
        </w:tabs>
        <w:spacing w:before="0" w:line="240" w:lineRule="auto"/>
        <w:ind w:firstLine="709"/>
        <w:rPr>
          <w:b/>
        </w:rPr>
      </w:pPr>
      <w:r>
        <w:rPr>
          <w:rStyle w:val="21"/>
          <w:color w:val="000000"/>
        </w:rPr>
        <w:t xml:space="preserve">Основания для отказа в приеме заявления не </w:t>
      </w:r>
      <w:r w:rsidR="009504EB" w:rsidRPr="009504EB">
        <w:rPr>
          <w:rStyle w:val="210"/>
          <w:b w:val="0"/>
          <w:color w:val="000000"/>
          <w:sz w:val="28"/>
          <w:szCs w:val="28"/>
        </w:rPr>
        <w:t>предусмотрены</w:t>
      </w:r>
      <w:r w:rsidR="009504EB">
        <w:rPr>
          <w:rStyle w:val="210"/>
          <w:b w:val="0"/>
          <w:color w:val="000000"/>
          <w:sz w:val="28"/>
          <w:szCs w:val="28"/>
        </w:rPr>
        <w:t>.</w:t>
      </w:r>
    </w:p>
    <w:p w:rsidR="00F6660A" w:rsidRDefault="009504EB" w:rsidP="00F6660A">
      <w:pPr>
        <w:pStyle w:val="22"/>
        <w:shd w:val="clear" w:color="auto" w:fill="auto"/>
        <w:tabs>
          <w:tab w:val="left" w:pos="1138"/>
        </w:tabs>
        <w:spacing w:before="0" w:line="240" w:lineRule="auto"/>
        <w:ind w:firstLine="709"/>
        <w:rPr>
          <w:b/>
        </w:rPr>
      </w:pPr>
      <w:r w:rsidRPr="009504EB">
        <w:t>2.4.</w:t>
      </w:r>
      <w:r w:rsidR="0039475F">
        <w:rPr>
          <w:rStyle w:val="21"/>
          <w:color w:val="000000"/>
        </w:rPr>
        <w:t>Заявление рассматривается на заседании коми</w:t>
      </w:r>
      <w:r w:rsidR="008354DA">
        <w:rPr>
          <w:rStyle w:val="21"/>
          <w:color w:val="000000"/>
        </w:rPr>
        <w:t>с</w:t>
      </w:r>
      <w:r>
        <w:rPr>
          <w:rStyle w:val="2Exact"/>
          <w:color w:val="000000"/>
        </w:rPr>
        <w:t xml:space="preserve">сии не позднее </w:t>
      </w:r>
      <w:r w:rsidR="005A5578">
        <w:rPr>
          <w:rStyle w:val="2Exact"/>
          <w:color w:val="000000"/>
        </w:rPr>
        <w:t xml:space="preserve">                                    </w:t>
      </w:r>
      <w:r>
        <w:rPr>
          <w:rStyle w:val="2Exact"/>
          <w:color w:val="000000"/>
        </w:rPr>
        <w:t>30</w:t>
      </w:r>
      <w:r w:rsidR="005A5578">
        <w:rPr>
          <w:rStyle w:val="2Exact"/>
          <w:color w:val="000000"/>
        </w:rPr>
        <w:t xml:space="preserve"> </w:t>
      </w:r>
      <w:r w:rsidR="0039475F">
        <w:rPr>
          <w:rStyle w:val="21"/>
          <w:color w:val="000000"/>
        </w:rPr>
        <w:t xml:space="preserve">календарных дней с даты поступления. Комиссия </w:t>
      </w:r>
      <w:r w:rsidR="008354DA">
        <w:rPr>
          <w:rStyle w:val="21"/>
          <w:color w:val="000000"/>
        </w:rPr>
        <w:t>р</w:t>
      </w:r>
      <w:r w:rsidR="008354DA">
        <w:rPr>
          <w:rStyle w:val="2Exact"/>
          <w:color w:val="000000"/>
        </w:rPr>
        <w:t xml:space="preserve">ассматривает каждое </w:t>
      </w:r>
      <w:r w:rsidR="0039475F">
        <w:rPr>
          <w:rStyle w:val="21"/>
          <w:color w:val="000000"/>
        </w:rPr>
        <w:t>поступившее заявление и принимает решение о возможности предоставления права на размещение НТО.</w:t>
      </w:r>
    </w:p>
    <w:p w:rsidR="0039475F" w:rsidRPr="00F6660A" w:rsidRDefault="00F6660A" w:rsidP="007B4A04">
      <w:pPr>
        <w:pStyle w:val="22"/>
        <w:shd w:val="clear" w:color="auto" w:fill="auto"/>
        <w:tabs>
          <w:tab w:val="left" w:pos="1138"/>
        </w:tabs>
        <w:spacing w:before="0" w:line="240" w:lineRule="auto"/>
        <w:ind w:firstLine="709"/>
        <w:rPr>
          <w:b/>
        </w:rPr>
      </w:pPr>
      <w:r w:rsidRPr="00082B0C">
        <w:t>2.5.</w:t>
      </w:r>
      <w:r w:rsidR="0039475F">
        <w:rPr>
          <w:rStyle w:val="21"/>
          <w:color w:val="000000"/>
        </w:rPr>
        <w:t>Право на размещение НТО не может быть предоставлено если:</w:t>
      </w:r>
    </w:p>
    <w:p w:rsidR="0039475F" w:rsidRDefault="0039475F" w:rsidP="007B4A04">
      <w:pPr>
        <w:pStyle w:val="22"/>
        <w:numPr>
          <w:ilvl w:val="0"/>
          <w:numId w:val="2"/>
        </w:numPr>
        <w:shd w:val="clear" w:color="auto" w:fill="auto"/>
        <w:tabs>
          <w:tab w:val="left" w:pos="1055"/>
        </w:tabs>
        <w:spacing w:before="0" w:line="240" w:lineRule="auto"/>
        <w:ind w:firstLine="680"/>
      </w:pPr>
      <w:r>
        <w:rPr>
          <w:rStyle w:val="21"/>
          <w:color w:val="000000"/>
        </w:rPr>
        <w:t>заявитель не является хозяйствующим субъектом;</w:t>
      </w:r>
    </w:p>
    <w:p w:rsidR="0039475F" w:rsidRDefault="0039475F" w:rsidP="007B4A04">
      <w:pPr>
        <w:pStyle w:val="22"/>
        <w:numPr>
          <w:ilvl w:val="0"/>
          <w:numId w:val="2"/>
        </w:numPr>
        <w:shd w:val="clear" w:color="auto" w:fill="auto"/>
        <w:tabs>
          <w:tab w:val="left" w:pos="1055"/>
        </w:tabs>
        <w:spacing w:before="0" w:line="240" w:lineRule="auto"/>
        <w:ind w:firstLine="680"/>
      </w:pPr>
      <w:r>
        <w:rPr>
          <w:rStyle w:val="21"/>
          <w:color w:val="000000"/>
        </w:rPr>
        <w:t>заявитель не удовлетворяет специальным требованиям, предусмотренным схемой (если предусмотрены);</w:t>
      </w:r>
    </w:p>
    <w:p w:rsidR="0039475F" w:rsidRDefault="0039475F" w:rsidP="007B4A04">
      <w:pPr>
        <w:pStyle w:val="22"/>
        <w:numPr>
          <w:ilvl w:val="0"/>
          <w:numId w:val="2"/>
        </w:numPr>
        <w:shd w:val="clear" w:color="auto" w:fill="auto"/>
        <w:tabs>
          <w:tab w:val="left" w:pos="1055"/>
        </w:tabs>
        <w:spacing w:before="0" w:line="240" w:lineRule="auto"/>
        <w:ind w:firstLine="680"/>
      </w:pPr>
      <w:r>
        <w:rPr>
          <w:rStyle w:val="21"/>
          <w:color w:val="000000"/>
        </w:rPr>
        <w:t>заявитель находится в процессе ликвидации</w:t>
      </w:r>
      <w:r w:rsidR="00F6660A">
        <w:rPr>
          <w:rStyle w:val="21"/>
          <w:color w:val="000000"/>
        </w:rPr>
        <w:t xml:space="preserve"> или признания</w:t>
      </w:r>
      <w:r>
        <w:rPr>
          <w:rStyle w:val="21"/>
          <w:color w:val="000000"/>
        </w:rPr>
        <w:t xml:space="preserve"> неплатежеспособным (банкротом) или его деятельн</w:t>
      </w:r>
      <w:r w:rsidR="00F6660A">
        <w:rPr>
          <w:rStyle w:val="21"/>
          <w:color w:val="000000"/>
        </w:rPr>
        <w:t>ость приостановлена</w:t>
      </w:r>
      <w:r>
        <w:rPr>
          <w:rStyle w:val="21"/>
          <w:color w:val="000000"/>
        </w:rPr>
        <w:t xml:space="preserve"> в соответствии с законодательством об административных правонарушениях;</w:t>
      </w:r>
    </w:p>
    <w:p w:rsidR="0039475F" w:rsidRDefault="0039475F" w:rsidP="007B4A04">
      <w:pPr>
        <w:pStyle w:val="22"/>
        <w:numPr>
          <w:ilvl w:val="0"/>
          <w:numId w:val="2"/>
        </w:numPr>
        <w:shd w:val="clear" w:color="auto" w:fill="auto"/>
        <w:tabs>
          <w:tab w:val="left" w:pos="1055"/>
        </w:tabs>
        <w:spacing w:before="0" w:line="240" w:lineRule="auto"/>
        <w:ind w:firstLine="680"/>
      </w:pPr>
      <w:r>
        <w:rPr>
          <w:rStyle w:val="21"/>
          <w:color w:val="000000"/>
        </w:rPr>
        <w:t>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p>
    <w:p w:rsidR="00082B0C" w:rsidRDefault="0039475F" w:rsidP="007B4A04">
      <w:pPr>
        <w:pStyle w:val="22"/>
        <w:numPr>
          <w:ilvl w:val="0"/>
          <w:numId w:val="2"/>
        </w:numPr>
        <w:shd w:val="clear" w:color="auto" w:fill="auto"/>
        <w:tabs>
          <w:tab w:val="left" w:pos="1055"/>
        </w:tabs>
        <w:spacing w:before="0" w:line="240" w:lineRule="auto"/>
        <w:ind w:firstLine="680"/>
      </w:pPr>
      <w:r>
        <w:rPr>
          <w:rStyle w:val="21"/>
          <w:color w:val="000000"/>
        </w:rPr>
        <w:t>заявление подано неуполномоченным лицом.</w:t>
      </w:r>
    </w:p>
    <w:p w:rsidR="007B4A04" w:rsidRDefault="00082B0C" w:rsidP="007B4A04">
      <w:pPr>
        <w:pStyle w:val="22"/>
        <w:shd w:val="clear" w:color="auto" w:fill="auto"/>
        <w:tabs>
          <w:tab w:val="left" w:pos="1055"/>
        </w:tabs>
        <w:spacing w:before="0" w:line="240" w:lineRule="auto"/>
        <w:ind w:firstLine="709"/>
      </w:pPr>
      <w:r>
        <w:t xml:space="preserve">2.6. </w:t>
      </w:r>
      <w:r w:rsidR="0039475F" w:rsidRPr="00082B0C">
        <w:rPr>
          <w:rStyle w:val="21"/>
          <w:color w:val="000000"/>
        </w:rPr>
        <w:t>При наличии на д</w:t>
      </w:r>
      <w:r>
        <w:rPr>
          <w:rStyle w:val="21"/>
          <w:color w:val="000000"/>
        </w:rPr>
        <w:t>ату заседания комиссии единстве</w:t>
      </w:r>
      <w:r w:rsidR="0039475F" w:rsidRPr="00082B0C">
        <w:rPr>
          <w:rStyle w:val="21"/>
          <w:color w:val="000000"/>
        </w:rPr>
        <w:t>нного заявления право на размещение НТО предоставляется такому заявителю, есл</w:t>
      </w:r>
      <w:r>
        <w:rPr>
          <w:rStyle w:val="21"/>
          <w:color w:val="000000"/>
        </w:rPr>
        <w:t>и</w:t>
      </w:r>
      <w:r w:rsidR="0039475F" w:rsidRPr="00082B0C">
        <w:rPr>
          <w:rStyle w:val="21"/>
          <w:color w:val="000000"/>
        </w:rPr>
        <w:t xml:space="preserve"> не имеется оснований для отказа, предусмотренных пунктом 2.5 настоящего положения.</w:t>
      </w:r>
    </w:p>
    <w:p w:rsidR="0039475F" w:rsidRDefault="007B4A04" w:rsidP="007B4A04">
      <w:pPr>
        <w:pStyle w:val="22"/>
        <w:shd w:val="clear" w:color="auto" w:fill="auto"/>
        <w:tabs>
          <w:tab w:val="left" w:pos="1055"/>
        </w:tabs>
        <w:spacing w:before="0" w:line="317" w:lineRule="exact"/>
        <w:ind w:firstLine="709"/>
      </w:pPr>
      <w:r>
        <w:rPr>
          <w:rStyle w:val="21"/>
          <w:color w:val="000000"/>
        </w:rPr>
        <w:t xml:space="preserve">2.7. </w:t>
      </w:r>
      <w:r w:rsidR="0039475F" w:rsidRPr="007B4A04">
        <w:rPr>
          <w:rStyle w:val="21"/>
          <w:color w:val="000000"/>
        </w:rPr>
        <w:t xml:space="preserve">При наличии на дату заседания комиссии двух и более конкурирующих заявлений комиссия оценивает такие заявления по критериям согласно приложению </w:t>
      </w:r>
      <w:r>
        <w:rPr>
          <w:rStyle w:val="21"/>
          <w:color w:val="000000"/>
        </w:rPr>
        <w:t>3</w:t>
      </w:r>
      <w:r w:rsidR="0039475F" w:rsidRPr="007B4A04">
        <w:rPr>
          <w:rStyle w:val="21"/>
          <w:color w:val="000000"/>
        </w:rPr>
        <w:t>.</w:t>
      </w:r>
    </w:p>
    <w:p w:rsidR="0039475F" w:rsidRDefault="0039475F">
      <w:pPr>
        <w:pStyle w:val="22"/>
        <w:shd w:val="clear" w:color="auto" w:fill="auto"/>
        <w:spacing w:before="0" w:line="317" w:lineRule="exact"/>
        <w:ind w:firstLine="680"/>
      </w:pPr>
      <w:r>
        <w:rPr>
          <w:rStyle w:val="21"/>
          <w:color w:val="000000"/>
        </w:rPr>
        <w:t>Каждый член комиссии оценивает каждое заявление по каждому критерию. Баллы, выставленные одним членом комиссии одному заявлению, суммируются. Итоговая оценка заявления определяется как среднее арифметическое от суммы баллов, выставленных одному заявлению всеми присутствующими членами комиссии.</w:t>
      </w:r>
    </w:p>
    <w:p w:rsidR="0039475F" w:rsidRDefault="0039475F">
      <w:pPr>
        <w:pStyle w:val="22"/>
        <w:shd w:val="clear" w:color="auto" w:fill="auto"/>
        <w:spacing w:before="0" w:line="317" w:lineRule="exact"/>
        <w:ind w:firstLine="680"/>
      </w:pPr>
      <w:r>
        <w:rPr>
          <w:rStyle w:val="21"/>
          <w:color w:val="000000"/>
        </w:rPr>
        <w:t>Итоговая оценка заявления вносится в протокол рассмотрения заявлений о предоставле</w:t>
      </w:r>
      <w:r w:rsidR="007B4A04">
        <w:rPr>
          <w:rStyle w:val="21"/>
          <w:color w:val="000000"/>
        </w:rPr>
        <w:t>нии права на размещение НТО. Вып</w:t>
      </w:r>
      <w:r>
        <w:rPr>
          <w:rStyle w:val="21"/>
          <w:color w:val="000000"/>
        </w:rPr>
        <w:t>иска из протокола предоставляется заявителю (по требованию).</w:t>
      </w:r>
    </w:p>
    <w:p w:rsidR="00796547" w:rsidRDefault="0039475F" w:rsidP="00796547">
      <w:pPr>
        <w:pStyle w:val="22"/>
        <w:shd w:val="clear" w:color="auto" w:fill="auto"/>
        <w:spacing w:before="0" w:line="317" w:lineRule="exact"/>
        <w:ind w:firstLine="680"/>
      </w:pPr>
      <w:r>
        <w:rPr>
          <w:rStyle w:val="21"/>
          <w:color w:val="000000"/>
        </w:rPr>
        <w:t xml:space="preserve">Право размещения НТО предоставляется заявителю, чье заявление получило больше баллов. Если два заявления набрали равные баллы, </w:t>
      </w:r>
      <w:r w:rsidR="002D7162">
        <w:rPr>
          <w:rStyle w:val="21"/>
          <w:color w:val="000000"/>
        </w:rPr>
        <w:t>п</w:t>
      </w:r>
      <w:r>
        <w:rPr>
          <w:rStyle w:val="21"/>
          <w:color w:val="000000"/>
        </w:rPr>
        <w:t>раво размещения НТО предоставляется заявителю, чье заявление было подано раньше.</w:t>
      </w:r>
    </w:p>
    <w:p w:rsidR="00796547" w:rsidRDefault="00796547" w:rsidP="00796547">
      <w:pPr>
        <w:pStyle w:val="22"/>
        <w:shd w:val="clear" w:color="auto" w:fill="auto"/>
        <w:spacing w:before="0" w:line="317" w:lineRule="exact"/>
        <w:ind w:firstLine="680"/>
      </w:pPr>
      <w:r>
        <w:t xml:space="preserve">2.8. </w:t>
      </w:r>
      <w:r w:rsidR="0039475F">
        <w:rPr>
          <w:rStyle w:val="21"/>
          <w:color w:val="000000"/>
        </w:rPr>
        <w:t>По результатам рассмотрения заявления в срок не позднее 5 рабочих дней комиссия направляет в адрес заявителю один из следующих документов:</w:t>
      </w:r>
    </w:p>
    <w:p w:rsidR="00796547" w:rsidRDefault="00796547" w:rsidP="00796547">
      <w:pPr>
        <w:pStyle w:val="22"/>
        <w:shd w:val="clear" w:color="auto" w:fill="auto"/>
        <w:spacing w:before="0" w:line="240" w:lineRule="auto"/>
        <w:ind w:firstLine="680"/>
      </w:pPr>
      <w:r>
        <w:t xml:space="preserve">- </w:t>
      </w:r>
      <w:r w:rsidR="0039475F">
        <w:rPr>
          <w:rStyle w:val="21"/>
          <w:color w:val="000000"/>
        </w:rPr>
        <w:t>уведомление об отказе в предоставлении права на размещение НТОпопричинам, указанным в пункте 2.5 настоящего положения;</w:t>
      </w:r>
    </w:p>
    <w:p w:rsidR="00796547" w:rsidRDefault="00796547" w:rsidP="00796547">
      <w:pPr>
        <w:pStyle w:val="22"/>
        <w:shd w:val="clear" w:color="auto" w:fill="auto"/>
        <w:spacing w:before="0" w:line="240" w:lineRule="auto"/>
        <w:ind w:firstLine="680"/>
      </w:pPr>
      <w:r>
        <w:t xml:space="preserve">- </w:t>
      </w:r>
      <w:r w:rsidR="0039475F">
        <w:rPr>
          <w:rStyle w:val="21"/>
          <w:color w:val="000000"/>
        </w:rPr>
        <w:t>уведомление о невозможности предоставления права на размещение НТО в связи с результатами конкурса (в т.ч. предоставляется информация об имеющихся аналогичных местах размещения НТО);</w:t>
      </w:r>
    </w:p>
    <w:p w:rsidR="00796547" w:rsidRDefault="00796547" w:rsidP="00796547">
      <w:pPr>
        <w:pStyle w:val="22"/>
        <w:shd w:val="clear" w:color="auto" w:fill="auto"/>
        <w:spacing w:before="0" w:line="240" w:lineRule="auto"/>
        <w:ind w:firstLine="680"/>
      </w:pPr>
      <w:r>
        <w:lastRenderedPageBreak/>
        <w:t xml:space="preserve">- </w:t>
      </w:r>
      <w:r w:rsidR="0039475F">
        <w:rPr>
          <w:rStyle w:val="21"/>
          <w:color w:val="000000"/>
        </w:rPr>
        <w:t>уведомление о предоставлении права на размещение НТО с указанием условий его предоставления.</w:t>
      </w:r>
    </w:p>
    <w:p w:rsidR="00E00355" w:rsidRDefault="00796547" w:rsidP="00E00355">
      <w:pPr>
        <w:pStyle w:val="22"/>
        <w:shd w:val="clear" w:color="auto" w:fill="auto"/>
        <w:spacing w:before="0" w:line="240" w:lineRule="auto"/>
        <w:ind w:firstLine="709"/>
        <w:rPr>
          <w:rStyle w:val="21"/>
          <w:color w:val="000000"/>
        </w:rPr>
      </w:pPr>
      <w:r>
        <w:t xml:space="preserve">2.9. </w:t>
      </w:r>
      <w:r w:rsidR="0039475F">
        <w:rPr>
          <w:rStyle w:val="21"/>
          <w:color w:val="000000"/>
        </w:rPr>
        <w:t xml:space="preserve">Заявитель, которого уведомили об отказе в предоставлении права или невозможности предоставления права, может подать в </w:t>
      </w:r>
      <w:r>
        <w:rPr>
          <w:rStyle w:val="2Exact"/>
          <w:color w:val="000000"/>
        </w:rPr>
        <w:t xml:space="preserve">комиссию заявление </w:t>
      </w:r>
      <w:r w:rsidR="0039475F">
        <w:rPr>
          <w:rStyle w:val="21"/>
          <w:color w:val="000000"/>
        </w:rPr>
        <w:t>о несогласии. Заявления рассматриваются комиссией в при</w:t>
      </w:r>
      <w:r>
        <w:rPr>
          <w:rStyle w:val="2Exact"/>
          <w:color w:val="000000"/>
        </w:rPr>
        <w:t>сутствии заявителя не</w:t>
      </w:r>
      <w:r w:rsidR="0039475F">
        <w:rPr>
          <w:rStyle w:val="21"/>
          <w:color w:val="000000"/>
        </w:rPr>
        <w:t>позднее 5 календарных дней с даты его поступления.</w:t>
      </w:r>
    </w:p>
    <w:p w:rsidR="00E00355" w:rsidRDefault="00E00355" w:rsidP="00E00355">
      <w:pPr>
        <w:pStyle w:val="22"/>
        <w:shd w:val="clear" w:color="auto" w:fill="auto"/>
        <w:spacing w:before="0" w:line="240" w:lineRule="auto"/>
        <w:ind w:firstLine="720"/>
        <w:rPr>
          <w:rStyle w:val="21"/>
          <w:color w:val="000000"/>
        </w:rPr>
      </w:pPr>
    </w:p>
    <w:p w:rsidR="0039475F" w:rsidRDefault="00E00355" w:rsidP="00E00355">
      <w:pPr>
        <w:pStyle w:val="22"/>
        <w:shd w:val="clear" w:color="auto" w:fill="auto"/>
        <w:spacing w:before="0" w:line="240" w:lineRule="auto"/>
        <w:ind w:firstLine="720"/>
        <w:jc w:val="center"/>
        <w:rPr>
          <w:rStyle w:val="21"/>
          <w:color w:val="000000"/>
        </w:rPr>
      </w:pPr>
      <w:r>
        <w:rPr>
          <w:rStyle w:val="21"/>
          <w:color w:val="000000"/>
        </w:rPr>
        <w:t xml:space="preserve">3. </w:t>
      </w:r>
      <w:r w:rsidR="0039475F">
        <w:rPr>
          <w:rStyle w:val="21"/>
          <w:color w:val="000000"/>
        </w:rPr>
        <w:t>Предоставление права на размещение НТО</w:t>
      </w:r>
    </w:p>
    <w:p w:rsidR="00E00355" w:rsidRDefault="00E00355" w:rsidP="00E00355">
      <w:pPr>
        <w:pStyle w:val="22"/>
        <w:shd w:val="clear" w:color="auto" w:fill="auto"/>
        <w:spacing w:before="0" w:line="240" w:lineRule="auto"/>
        <w:ind w:firstLine="720"/>
        <w:jc w:val="center"/>
      </w:pPr>
    </w:p>
    <w:p w:rsidR="00E00355" w:rsidRDefault="00E00355" w:rsidP="00E00355">
      <w:pPr>
        <w:pStyle w:val="22"/>
        <w:shd w:val="clear" w:color="auto" w:fill="auto"/>
        <w:tabs>
          <w:tab w:val="left" w:pos="1137"/>
        </w:tabs>
        <w:spacing w:before="0"/>
        <w:ind w:firstLine="709"/>
      </w:pPr>
      <w:r>
        <w:rPr>
          <w:rStyle w:val="21"/>
          <w:color w:val="000000"/>
        </w:rPr>
        <w:t xml:space="preserve">3.1. </w:t>
      </w:r>
      <w:r w:rsidR="0039475F">
        <w:rPr>
          <w:rStyle w:val="21"/>
          <w:color w:val="000000"/>
        </w:rPr>
        <w:t>Уполномоченный орган разрабатывает и утверждает правовой акт</w:t>
      </w:r>
      <w:r>
        <w:rPr>
          <w:rStyle w:val="21"/>
          <w:color w:val="000000"/>
        </w:rPr>
        <w:t xml:space="preserve"> об утверждении схемы (внесении </w:t>
      </w:r>
      <w:r w:rsidR="0039475F">
        <w:rPr>
          <w:rStyle w:val="21"/>
          <w:color w:val="000000"/>
        </w:rPr>
        <w:t>изменений в схему) по результатам протокольных решений комиссии.</w:t>
      </w:r>
    </w:p>
    <w:p w:rsidR="00E00355" w:rsidRDefault="00E00355" w:rsidP="00E00355">
      <w:pPr>
        <w:pStyle w:val="22"/>
        <w:shd w:val="clear" w:color="auto" w:fill="auto"/>
        <w:tabs>
          <w:tab w:val="left" w:pos="1137"/>
        </w:tabs>
        <w:spacing w:before="0"/>
        <w:ind w:firstLine="709"/>
      </w:pPr>
      <w:r>
        <w:t xml:space="preserve">3.2. </w:t>
      </w:r>
      <w:r w:rsidR="0039475F">
        <w:rPr>
          <w:rStyle w:val="21"/>
          <w:color w:val="000000"/>
        </w:rPr>
        <w:t>Приложениями к правовому акту о внесении изменений в схему являются:</w:t>
      </w:r>
    </w:p>
    <w:p w:rsidR="00D25484" w:rsidRDefault="0039475F" w:rsidP="00145E5A">
      <w:pPr>
        <w:pStyle w:val="22"/>
        <w:shd w:val="clear" w:color="auto" w:fill="auto"/>
        <w:tabs>
          <w:tab w:val="left" w:pos="1137"/>
        </w:tabs>
        <w:spacing w:before="0"/>
        <w:ind w:firstLine="0"/>
      </w:pPr>
      <w:r>
        <w:rPr>
          <w:rStyle w:val="21"/>
          <w:color w:val="000000"/>
        </w:rPr>
        <w:t xml:space="preserve">выкопировка из графической части схемы в масштабе, </w:t>
      </w:r>
      <w:r w:rsidR="00E00355">
        <w:rPr>
          <w:rStyle w:val="21"/>
          <w:color w:val="000000"/>
        </w:rPr>
        <w:t xml:space="preserve">позволяющем </w:t>
      </w:r>
      <w:r>
        <w:rPr>
          <w:rStyle w:val="21"/>
          <w:color w:val="000000"/>
        </w:rPr>
        <w:t>определить место размещения (адресный ориентир</w:t>
      </w:r>
      <w:r w:rsidR="00E00355">
        <w:rPr>
          <w:rStyle w:val="21"/>
          <w:color w:val="000000"/>
        </w:rPr>
        <w:t>) НТО, его контуры,</w:t>
      </w:r>
      <w:r>
        <w:rPr>
          <w:rStyle w:val="21"/>
          <w:color w:val="000000"/>
        </w:rPr>
        <w:t xml:space="preserve"> элементы благоустройства, которые необходимо</w:t>
      </w:r>
      <w:r w:rsidR="00E00355">
        <w:rPr>
          <w:rStyle w:val="21"/>
          <w:color w:val="000000"/>
        </w:rPr>
        <w:t xml:space="preserve"> выполнить в месте</w:t>
      </w:r>
      <w:r>
        <w:rPr>
          <w:rStyle w:val="21"/>
          <w:color w:val="000000"/>
        </w:rPr>
        <w:t xml:space="preserve"> размещения с указанием сроков (если предусм</w:t>
      </w:r>
      <w:r w:rsidR="00E00355">
        <w:rPr>
          <w:rStyle w:val="21"/>
          <w:color w:val="000000"/>
        </w:rPr>
        <w:t xml:space="preserve">отрено решением о </w:t>
      </w:r>
      <w:r>
        <w:rPr>
          <w:rStyle w:val="21"/>
          <w:color w:val="000000"/>
        </w:rPr>
        <w:t>предо</w:t>
      </w:r>
      <w:r w:rsidR="00D25484">
        <w:rPr>
          <w:rStyle w:val="21"/>
          <w:color w:val="000000"/>
        </w:rPr>
        <w:t xml:space="preserve">ставлении права), </w:t>
      </w:r>
      <w:r>
        <w:rPr>
          <w:rStyle w:val="21"/>
          <w:color w:val="000000"/>
        </w:rPr>
        <w:t xml:space="preserve">красные линии, обозначающие существующие и планируемые (изменяемые, вновь образуемые) границы территории общего пользования, которой беспрепятственно пользуется неограниченный круг лиц и линии градостроительного регулирования, обозначающие границы зон с особыми условиями использования территории, ограничивающими </w:t>
      </w:r>
      <w:r w:rsidR="00D25484">
        <w:rPr>
          <w:rStyle w:val="21"/>
          <w:color w:val="000000"/>
        </w:rPr>
        <w:t xml:space="preserve">или </w:t>
      </w:r>
      <w:r>
        <w:rPr>
          <w:rStyle w:val="21"/>
          <w:color w:val="000000"/>
        </w:rPr>
        <w:t>запрещающими размещение НТО;</w:t>
      </w:r>
    </w:p>
    <w:p w:rsidR="00D25484" w:rsidRDefault="00D25484" w:rsidP="00D25484">
      <w:pPr>
        <w:pStyle w:val="22"/>
        <w:shd w:val="clear" w:color="auto" w:fill="auto"/>
        <w:tabs>
          <w:tab w:val="left" w:pos="1133"/>
        </w:tabs>
        <w:spacing w:before="0"/>
        <w:ind w:firstLine="709"/>
        <w:rPr>
          <w:rStyle w:val="21"/>
          <w:color w:val="000000"/>
        </w:rPr>
      </w:pPr>
      <w:r>
        <w:t xml:space="preserve">- </w:t>
      </w:r>
      <w:r w:rsidR="0039475F">
        <w:rPr>
          <w:rStyle w:val="21"/>
          <w:color w:val="000000"/>
        </w:rPr>
        <w:t>текстовая часть схемы в форме таблицы согласно приложению 1 к Порядку,утвержденному</w:t>
      </w:r>
      <w:r>
        <w:rPr>
          <w:rStyle w:val="21"/>
          <w:color w:val="000000"/>
        </w:rPr>
        <w:t xml:space="preserve"> постановлением </w:t>
      </w:r>
      <w:r w:rsidR="005A3D50">
        <w:rPr>
          <w:rStyle w:val="21"/>
          <w:color w:val="000000"/>
        </w:rPr>
        <w:t xml:space="preserve">главы </w:t>
      </w:r>
      <w:r>
        <w:rPr>
          <w:rStyle w:val="21"/>
          <w:color w:val="000000"/>
        </w:rPr>
        <w:t xml:space="preserve">администрации </w:t>
      </w:r>
      <w:r w:rsidR="005A3D50">
        <w:rPr>
          <w:rStyle w:val="21"/>
          <w:color w:val="000000"/>
        </w:rPr>
        <w:t>«Кисельнинское сельское поселение»</w:t>
      </w:r>
      <w:r>
        <w:rPr>
          <w:rStyle w:val="21"/>
          <w:color w:val="000000"/>
        </w:rPr>
        <w:t xml:space="preserve"> от </w:t>
      </w:r>
      <w:r w:rsidR="007B4916">
        <w:rPr>
          <w:rStyle w:val="21"/>
          <w:color w:val="000000"/>
        </w:rPr>
        <w:t>«</w:t>
      </w:r>
      <w:r w:rsidR="000211B4">
        <w:rPr>
          <w:rStyle w:val="21"/>
          <w:color w:val="000000"/>
        </w:rPr>
        <w:t>02</w:t>
      </w:r>
      <w:r w:rsidR="007B4916">
        <w:rPr>
          <w:rStyle w:val="21"/>
          <w:color w:val="000000"/>
        </w:rPr>
        <w:t>»</w:t>
      </w:r>
      <w:r w:rsidR="000211B4">
        <w:rPr>
          <w:rStyle w:val="21"/>
          <w:color w:val="000000"/>
        </w:rPr>
        <w:t xml:space="preserve"> декабря </w:t>
      </w:r>
      <w:r w:rsidR="005A3D50">
        <w:rPr>
          <w:rStyle w:val="21"/>
          <w:color w:val="000000"/>
        </w:rPr>
        <w:t>2</w:t>
      </w:r>
      <w:r>
        <w:rPr>
          <w:rStyle w:val="21"/>
          <w:color w:val="000000"/>
        </w:rPr>
        <w:t xml:space="preserve">016 года № </w:t>
      </w:r>
      <w:r w:rsidR="009F3F8F">
        <w:rPr>
          <w:rStyle w:val="21"/>
          <w:color w:val="000000"/>
        </w:rPr>
        <w:t>333</w:t>
      </w:r>
      <w:r>
        <w:rPr>
          <w:rStyle w:val="21"/>
          <w:color w:val="000000"/>
        </w:rPr>
        <w:t xml:space="preserve"> «О порядке разработки и утверждения схем нестационарных торговых объектов на территории муниципального образования </w:t>
      </w:r>
      <w:r w:rsidR="005A3D50">
        <w:rPr>
          <w:rStyle w:val="21"/>
          <w:color w:val="000000"/>
        </w:rPr>
        <w:t>«Кисельнин</w:t>
      </w:r>
      <w:r w:rsidR="005A5578">
        <w:rPr>
          <w:rStyle w:val="21"/>
          <w:color w:val="000000"/>
        </w:rPr>
        <w:t>с</w:t>
      </w:r>
      <w:r w:rsidR="005A3D50">
        <w:rPr>
          <w:rStyle w:val="21"/>
          <w:color w:val="000000"/>
        </w:rPr>
        <w:t>кое</w:t>
      </w:r>
      <w:r>
        <w:rPr>
          <w:rStyle w:val="21"/>
          <w:color w:val="000000"/>
        </w:rPr>
        <w:t xml:space="preserve"> сельское поселение</w:t>
      </w:r>
      <w:r w:rsidR="005A3D50">
        <w:rPr>
          <w:rStyle w:val="21"/>
          <w:color w:val="000000"/>
        </w:rPr>
        <w:t>»</w:t>
      </w:r>
      <w:r>
        <w:rPr>
          <w:rStyle w:val="21"/>
          <w:color w:val="000000"/>
        </w:rPr>
        <w:t>Волховского муниципального района Ленинградской области» (в части, касающейся заявителя)</w:t>
      </w:r>
    </w:p>
    <w:p w:rsidR="0039475F" w:rsidRDefault="00D25484" w:rsidP="00D25484">
      <w:pPr>
        <w:pStyle w:val="22"/>
        <w:shd w:val="clear" w:color="auto" w:fill="auto"/>
        <w:tabs>
          <w:tab w:val="left" w:pos="1133"/>
        </w:tabs>
        <w:spacing w:before="0"/>
        <w:ind w:firstLine="709"/>
      </w:pPr>
      <w:r>
        <w:rPr>
          <w:rStyle w:val="21"/>
          <w:color w:val="000000"/>
        </w:rPr>
        <w:t xml:space="preserve">3.3. </w:t>
      </w:r>
      <w:r w:rsidR="0039475F">
        <w:rPr>
          <w:rStyle w:val="21"/>
          <w:color w:val="000000"/>
        </w:rPr>
        <w:t>Копия указанного правового акта с приложениями направляется (вручается) заявителю в срок не позднее пяти дней с даты вступления его в силу.</w:t>
      </w:r>
    </w:p>
    <w:p w:rsidR="009547F4" w:rsidRDefault="009547F4" w:rsidP="009547F4">
      <w:pPr>
        <w:pStyle w:val="22"/>
        <w:shd w:val="clear" w:color="auto" w:fill="auto"/>
        <w:tabs>
          <w:tab w:val="left" w:pos="3975"/>
        </w:tabs>
        <w:spacing w:before="0" w:line="240" w:lineRule="auto"/>
        <w:ind w:firstLine="0"/>
        <w:jc w:val="center"/>
        <w:rPr>
          <w:rStyle w:val="21"/>
          <w:color w:val="000000"/>
        </w:rPr>
      </w:pPr>
    </w:p>
    <w:p w:rsidR="0039475F" w:rsidRDefault="00D25484" w:rsidP="00D25484">
      <w:pPr>
        <w:pStyle w:val="22"/>
        <w:shd w:val="clear" w:color="auto" w:fill="auto"/>
        <w:tabs>
          <w:tab w:val="left" w:pos="3975"/>
        </w:tabs>
        <w:spacing w:before="0" w:line="240" w:lineRule="auto"/>
        <w:ind w:firstLine="0"/>
        <w:jc w:val="center"/>
        <w:rPr>
          <w:rStyle w:val="21"/>
          <w:color w:val="000000"/>
        </w:rPr>
      </w:pPr>
      <w:r>
        <w:rPr>
          <w:rStyle w:val="21"/>
          <w:color w:val="000000"/>
        </w:rPr>
        <w:t xml:space="preserve">4. </w:t>
      </w:r>
      <w:r w:rsidR="0039475F">
        <w:rPr>
          <w:rStyle w:val="21"/>
          <w:color w:val="000000"/>
        </w:rPr>
        <w:t>Заключительные положения</w:t>
      </w:r>
    </w:p>
    <w:p w:rsidR="00D25484" w:rsidRDefault="00D25484" w:rsidP="009547F4">
      <w:pPr>
        <w:pStyle w:val="22"/>
        <w:shd w:val="clear" w:color="auto" w:fill="auto"/>
        <w:tabs>
          <w:tab w:val="left" w:pos="3975"/>
        </w:tabs>
        <w:spacing w:before="0" w:line="240" w:lineRule="auto"/>
        <w:ind w:firstLine="0"/>
        <w:jc w:val="center"/>
      </w:pPr>
    </w:p>
    <w:p w:rsidR="008144B7" w:rsidRDefault="00D25484" w:rsidP="008144B7">
      <w:pPr>
        <w:pStyle w:val="22"/>
        <w:shd w:val="clear" w:color="auto" w:fill="auto"/>
        <w:tabs>
          <w:tab w:val="left" w:pos="1123"/>
        </w:tabs>
        <w:spacing w:before="0" w:line="240" w:lineRule="auto"/>
        <w:ind w:firstLine="709"/>
      </w:pPr>
      <w:r>
        <w:rPr>
          <w:rStyle w:val="21"/>
          <w:color w:val="000000"/>
        </w:rPr>
        <w:t xml:space="preserve">4.1. </w:t>
      </w:r>
      <w:r w:rsidR="0039475F">
        <w:rPr>
          <w:rStyle w:val="21"/>
          <w:color w:val="000000"/>
        </w:rPr>
        <w:t>В случае нарушения хозяйствующим субъектом треб</w:t>
      </w:r>
      <w:r>
        <w:rPr>
          <w:rStyle w:val="21"/>
          <w:color w:val="000000"/>
        </w:rPr>
        <w:t>ований</w:t>
      </w:r>
      <w:r w:rsidR="0039475F">
        <w:rPr>
          <w:rStyle w:val="21"/>
          <w:color w:val="000000"/>
        </w:rPr>
        <w:t xml:space="preserve"> Уполномоченного органа, указанного в разделе 3 настоя</w:t>
      </w:r>
      <w:r w:rsidR="008144B7">
        <w:rPr>
          <w:rStyle w:val="21"/>
          <w:color w:val="000000"/>
        </w:rPr>
        <w:t>щего Положения, оно</w:t>
      </w:r>
      <w:r w:rsidR="0039475F">
        <w:rPr>
          <w:rStyle w:val="21"/>
          <w:color w:val="000000"/>
        </w:rPr>
        <w:t xml:space="preserve"> должно быть устранено в течение одного месяц</w:t>
      </w:r>
      <w:r w:rsidR="008144B7">
        <w:rPr>
          <w:rStyle w:val="21"/>
          <w:color w:val="000000"/>
        </w:rPr>
        <w:t>а после получения</w:t>
      </w:r>
      <w:r w:rsidR="0039475F">
        <w:rPr>
          <w:rStyle w:val="21"/>
          <w:color w:val="000000"/>
        </w:rPr>
        <w:t xml:space="preserve"> соответствующего уведомления от Уполномоченного органа</w:t>
      </w:r>
      <w:r w:rsidR="008144B7">
        <w:rPr>
          <w:rStyle w:val="21"/>
          <w:color w:val="000000"/>
        </w:rPr>
        <w:t>.</w:t>
      </w:r>
    </w:p>
    <w:p w:rsidR="007C2512" w:rsidRDefault="008144B7" w:rsidP="007C2512">
      <w:pPr>
        <w:pStyle w:val="22"/>
        <w:shd w:val="clear" w:color="auto" w:fill="auto"/>
        <w:tabs>
          <w:tab w:val="left" w:pos="1123"/>
        </w:tabs>
        <w:spacing w:before="0" w:line="240" w:lineRule="auto"/>
        <w:ind w:firstLine="709"/>
      </w:pPr>
      <w:r>
        <w:t xml:space="preserve">4.2. </w:t>
      </w:r>
      <w:r w:rsidR="0039475F">
        <w:rPr>
          <w:rStyle w:val="21"/>
          <w:color w:val="000000"/>
        </w:rPr>
        <w:t>Хозяйствующий субъект по решению комиссии мо</w:t>
      </w:r>
      <w:r>
        <w:rPr>
          <w:rStyle w:val="21"/>
          <w:color w:val="000000"/>
        </w:rPr>
        <w:t xml:space="preserve">жет быть лишен права </w:t>
      </w:r>
      <w:r w:rsidR="0039475F">
        <w:rPr>
          <w:rStyle w:val="21"/>
          <w:color w:val="000000"/>
        </w:rPr>
        <w:t>на размещение НТО в случаях:</w:t>
      </w:r>
    </w:p>
    <w:p w:rsidR="007C2512" w:rsidRDefault="007C2512" w:rsidP="007C2512">
      <w:pPr>
        <w:pStyle w:val="22"/>
        <w:shd w:val="clear" w:color="auto" w:fill="auto"/>
        <w:tabs>
          <w:tab w:val="left" w:pos="1123"/>
        </w:tabs>
        <w:spacing w:before="0" w:line="240" w:lineRule="auto"/>
        <w:ind w:firstLine="709"/>
      </w:pPr>
      <w:r>
        <w:t xml:space="preserve">- </w:t>
      </w:r>
      <w:r w:rsidR="0039475F">
        <w:rPr>
          <w:rStyle w:val="21"/>
          <w:color w:val="000000"/>
        </w:rPr>
        <w:t>утверждения генерального плана, правил землепол</w:t>
      </w:r>
      <w:r>
        <w:rPr>
          <w:rStyle w:val="21"/>
          <w:color w:val="000000"/>
        </w:rPr>
        <w:t xml:space="preserve">ьзованияи застройки </w:t>
      </w:r>
      <w:r w:rsidR="0039475F">
        <w:rPr>
          <w:rStyle w:val="21"/>
          <w:color w:val="000000"/>
        </w:rPr>
        <w:t>муниципального образования, проекта планировки тер</w:t>
      </w:r>
      <w:r>
        <w:rPr>
          <w:rStyle w:val="21"/>
          <w:color w:val="000000"/>
        </w:rPr>
        <w:t>риторий либо внесения</w:t>
      </w:r>
      <w:r w:rsidR="0039475F">
        <w:rPr>
          <w:rStyle w:val="21"/>
          <w:color w:val="000000"/>
        </w:rPr>
        <w:t xml:space="preserve"> в них изменений, делающих невозможным дальней</w:t>
      </w:r>
      <w:r>
        <w:rPr>
          <w:rStyle w:val="21"/>
          <w:color w:val="000000"/>
        </w:rPr>
        <w:t>шее размещение НТО.</w:t>
      </w:r>
      <w:r w:rsidR="0039475F">
        <w:rPr>
          <w:rStyle w:val="21"/>
          <w:color w:val="000000"/>
        </w:rPr>
        <w:t xml:space="preserve"> В данном случае Уполномоченный орган обязан пред</w:t>
      </w:r>
      <w:r>
        <w:rPr>
          <w:rStyle w:val="21"/>
          <w:color w:val="000000"/>
        </w:rPr>
        <w:t>ложить иные варианты</w:t>
      </w:r>
      <w:r w:rsidR="0039475F">
        <w:rPr>
          <w:rStyle w:val="21"/>
          <w:color w:val="000000"/>
        </w:rPr>
        <w:t xml:space="preserve"> размещения НТО;</w:t>
      </w:r>
    </w:p>
    <w:p w:rsidR="007C2512" w:rsidRDefault="007C2512" w:rsidP="007C2512">
      <w:pPr>
        <w:pStyle w:val="22"/>
        <w:shd w:val="clear" w:color="auto" w:fill="auto"/>
        <w:tabs>
          <w:tab w:val="left" w:pos="1123"/>
        </w:tabs>
        <w:spacing w:before="0" w:line="240" w:lineRule="auto"/>
        <w:ind w:firstLine="709"/>
      </w:pPr>
      <w:r>
        <w:t xml:space="preserve">- </w:t>
      </w:r>
      <w:r w:rsidR="0039475F">
        <w:rPr>
          <w:rStyle w:val="21"/>
          <w:color w:val="000000"/>
        </w:rPr>
        <w:t>неисполнения требований уведомления Уполном</w:t>
      </w:r>
      <w:r>
        <w:rPr>
          <w:rStyle w:val="21"/>
          <w:color w:val="000000"/>
        </w:rPr>
        <w:t>оченного органа об</w:t>
      </w:r>
      <w:r w:rsidR="0039475F">
        <w:rPr>
          <w:rStyle w:val="21"/>
          <w:color w:val="000000"/>
        </w:rPr>
        <w:t xml:space="preserve"> устранении нарушений;</w:t>
      </w:r>
    </w:p>
    <w:p w:rsidR="007C2512" w:rsidRDefault="007C2512" w:rsidP="007C2512">
      <w:pPr>
        <w:pStyle w:val="22"/>
        <w:shd w:val="clear" w:color="auto" w:fill="auto"/>
        <w:tabs>
          <w:tab w:val="left" w:pos="1123"/>
        </w:tabs>
        <w:spacing w:before="0" w:line="240" w:lineRule="auto"/>
        <w:ind w:firstLine="709"/>
      </w:pPr>
      <w:r>
        <w:t xml:space="preserve">- </w:t>
      </w:r>
      <w:r w:rsidR="0039475F">
        <w:rPr>
          <w:rStyle w:val="21"/>
          <w:color w:val="000000"/>
        </w:rPr>
        <w:t>самовольного изменения</w:t>
      </w:r>
      <w:r w:rsidR="0039475F">
        <w:rPr>
          <w:rStyle w:val="21"/>
          <w:color w:val="000000"/>
        </w:rPr>
        <w:tab/>
        <w:t>хозяйствующим субъект</w:t>
      </w:r>
      <w:r>
        <w:rPr>
          <w:rStyle w:val="21"/>
          <w:color w:val="000000"/>
        </w:rPr>
        <w:t>ом внешнего вида,</w:t>
      </w:r>
      <w:r w:rsidR="0039475F">
        <w:rPr>
          <w:rStyle w:val="21"/>
          <w:color w:val="000000"/>
        </w:rPr>
        <w:t xml:space="preserve"> </w:t>
      </w:r>
      <w:r w:rsidR="0039475F">
        <w:rPr>
          <w:rStyle w:val="21"/>
          <w:color w:val="000000"/>
        </w:rPr>
        <w:lastRenderedPageBreak/>
        <w:t>размеров, площади НТО в ходе его эксплуатации</w:t>
      </w:r>
      <w:r>
        <w:rPr>
          <w:rStyle w:val="21"/>
          <w:color w:val="000000"/>
        </w:rPr>
        <w:t xml:space="preserve"> (возведение пристроек,</w:t>
      </w:r>
      <w:r w:rsidR="0039475F">
        <w:rPr>
          <w:rStyle w:val="21"/>
          <w:color w:val="000000"/>
        </w:rPr>
        <w:t xml:space="preserve"> надстройка дополнительных антресолей и этажей, изм</w:t>
      </w:r>
      <w:r>
        <w:rPr>
          <w:rStyle w:val="21"/>
          <w:color w:val="000000"/>
        </w:rPr>
        <w:t>енение фасадов и т.п.).</w:t>
      </w:r>
    </w:p>
    <w:p w:rsidR="007C2512" w:rsidRDefault="0039475F" w:rsidP="007C2512">
      <w:pPr>
        <w:pStyle w:val="22"/>
        <w:shd w:val="clear" w:color="auto" w:fill="auto"/>
        <w:tabs>
          <w:tab w:val="left" w:pos="1123"/>
        </w:tabs>
        <w:spacing w:before="0" w:line="240" w:lineRule="auto"/>
        <w:ind w:firstLine="709"/>
      </w:pPr>
      <w:r>
        <w:rPr>
          <w:rStyle w:val="21"/>
          <w:color w:val="000000"/>
        </w:rPr>
        <w:t>В данном случае предоставление иных вариантов</w:t>
      </w:r>
      <w:r w:rsidR="007C2512">
        <w:rPr>
          <w:rStyle w:val="21"/>
          <w:color w:val="000000"/>
        </w:rPr>
        <w:t xml:space="preserve"> размещения НТО не</w:t>
      </w:r>
      <w:r>
        <w:rPr>
          <w:rStyle w:val="21"/>
          <w:color w:val="000000"/>
        </w:rPr>
        <w:t xml:space="preserve"> осуществляется,</w:t>
      </w:r>
      <w:r w:rsidR="007C2512">
        <w:rPr>
          <w:rStyle w:val="21"/>
          <w:color w:val="000000"/>
        </w:rPr>
        <w:t xml:space="preserve"> а освобождение места размещения НТО и приведение</w:t>
      </w:r>
      <w:r>
        <w:rPr>
          <w:rStyle w:val="21"/>
          <w:color w:val="000000"/>
        </w:rPr>
        <w:t xml:space="preserve"> земельного участка в</w:t>
      </w:r>
      <w:r w:rsidR="005A5578">
        <w:rPr>
          <w:rStyle w:val="21"/>
          <w:color w:val="000000"/>
        </w:rPr>
        <w:t xml:space="preserve"> </w:t>
      </w:r>
      <w:r>
        <w:rPr>
          <w:rStyle w:val="21"/>
          <w:color w:val="000000"/>
        </w:rPr>
        <w:tab/>
        <w:t>первоначальное сост</w:t>
      </w:r>
      <w:r w:rsidR="007C2512">
        <w:rPr>
          <w:rStyle w:val="21"/>
          <w:color w:val="000000"/>
        </w:rPr>
        <w:t>ояние производится</w:t>
      </w:r>
      <w:r w:rsidR="005A5578">
        <w:rPr>
          <w:rStyle w:val="21"/>
          <w:color w:val="000000"/>
        </w:rPr>
        <w:t xml:space="preserve"> </w:t>
      </w:r>
      <w:r>
        <w:rPr>
          <w:rStyle w:val="21"/>
          <w:color w:val="000000"/>
        </w:rPr>
        <w:t>хозяйствующим субъектом своими силами и за счет</w:t>
      </w:r>
      <w:r w:rsidR="007C2512">
        <w:rPr>
          <w:rStyle w:val="21"/>
          <w:color w:val="000000"/>
        </w:rPr>
        <w:t xml:space="preserve"> собственных средств в </w:t>
      </w:r>
      <w:r>
        <w:rPr>
          <w:rStyle w:val="21"/>
          <w:color w:val="000000"/>
        </w:rPr>
        <w:t>течение пятнадцати календарных дней со дня направл</w:t>
      </w:r>
      <w:r w:rsidR="007C2512">
        <w:rPr>
          <w:rStyle w:val="21"/>
          <w:color w:val="000000"/>
        </w:rPr>
        <w:t>ения хозяйствующему</w:t>
      </w:r>
      <w:r>
        <w:rPr>
          <w:rStyle w:val="21"/>
          <w:color w:val="000000"/>
        </w:rPr>
        <w:t xml:space="preserve"> субъект</w:t>
      </w:r>
      <w:r w:rsidR="007C2512">
        <w:rPr>
          <w:rStyle w:val="21"/>
          <w:color w:val="000000"/>
        </w:rPr>
        <w:t>у соответствующего требования У</w:t>
      </w:r>
      <w:r>
        <w:rPr>
          <w:rStyle w:val="21"/>
          <w:color w:val="000000"/>
        </w:rPr>
        <w:t>полномочен</w:t>
      </w:r>
      <w:r w:rsidR="007C2512">
        <w:rPr>
          <w:rStyle w:val="21"/>
          <w:color w:val="000000"/>
        </w:rPr>
        <w:t>ного органа.</w:t>
      </w:r>
    </w:p>
    <w:p w:rsidR="003A200B" w:rsidRDefault="007C2512" w:rsidP="003A200B">
      <w:pPr>
        <w:pStyle w:val="22"/>
        <w:shd w:val="clear" w:color="auto" w:fill="auto"/>
        <w:tabs>
          <w:tab w:val="left" w:pos="1123"/>
        </w:tabs>
        <w:spacing w:before="0" w:line="240" w:lineRule="auto"/>
        <w:ind w:firstLine="709"/>
      </w:pPr>
      <w:r>
        <w:t xml:space="preserve">4.3. </w:t>
      </w:r>
      <w:r w:rsidR="0039475F">
        <w:rPr>
          <w:rStyle w:val="21"/>
          <w:color w:val="000000"/>
        </w:rPr>
        <w:t>В случае неисполнения хозяйствующим субъектом</w:t>
      </w:r>
      <w:r w:rsidR="003A200B">
        <w:rPr>
          <w:rStyle w:val="21"/>
          <w:color w:val="000000"/>
        </w:rPr>
        <w:t xml:space="preserve"> законного требования</w:t>
      </w:r>
      <w:r w:rsidR="007B4916">
        <w:rPr>
          <w:rStyle w:val="21"/>
          <w:color w:val="000000"/>
        </w:rPr>
        <w:t>,</w:t>
      </w:r>
      <w:r w:rsidR="0039475F">
        <w:rPr>
          <w:rStyle w:val="21"/>
          <w:color w:val="000000"/>
        </w:rPr>
        <w:t xml:space="preserve"> Уполномоченный орган инициирует привлечение хозяйс</w:t>
      </w:r>
      <w:r w:rsidR="003A200B">
        <w:rPr>
          <w:rStyle w:val="21"/>
          <w:color w:val="000000"/>
        </w:rPr>
        <w:t>твующего субъекта к</w:t>
      </w:r>
      <w:r w:rsidR="0039475F">
        <w:rPr>
          <w:rStyle w:val="21"/>
          <w:color w:val="000000"/>
        </w:rPr>
        <w:t xml:space="preserve"> ответственности, согласно действующему законодательству</w:t>
      </w:r>
    </w:p>
    <w:p w:rsidR="003A200B" w:rsidRDefault="003A200B" w:rsidP="003A200B">
      <w:pPr>
        <w:pStyle w:val="22"/>
        <w:shd w:val="clear" w:color="auto" w:fill="auto"/>
        <w:tabs>
          <w:tab w:val="left" w:pos="1123"/>
        </w:tabs>
        <w:spacing w:before="0" w:line="240" w:lineRule="auto"/>
        <w:ind w:firstLine="709"/>
      </w:pPr>
      <w:r>
        <w:t xml:space="preserve">4.4. </w:t>
      </w:r>
      <w:r w:rsidR="0039475F">
        <w:rPr>
          <w:rStyle w:val="21"/>
          <w:color w:val="000000"/>
        </w:rPr>
        <w:t>Лица, считающие, что их права и законные инте</w:t>
      </w:r>
      <w:r>
        <w:rPr>
          <w:rStyle w:val="21"/>
          <w:color w:val="000000"/>
        </w:rPr>
        <w:t>ресы нарушаются или</w:t>
      </w:r>
      <w:r w:rsidR="0039475F">
        <w:rPr>
          <w:rStyle w:val="21"/>
          <w:color w:val="000000"/>
        </w:rPr>
        <w:t xml:space="preserve"> могут быть нарушены в результате реализации схемы, по</w:t>
      </w:r>
      <w:r>
        <w:rPr>
          <w:rStyle w:val="21"/>
          <w:color w:val="000000"/>
        </w:rPr>
        <w:t>дают соответствующее</w:t>
      </w:r>
      <w:r w:rsidR="0039475F">
        <w:rPr>
          <w:rStyle w:val="21"/>
          <w:color w:val="000000"/>
        </w:rPr>
        <w:t xml:space="preserve"> заявление в комиссию.</w:t>
      </w:r>
    </w:p>
    <w:p w:rsidR="003A200B" w:rsidRDefault="0039475F" w:rsidP="003A200B">
      <w:pPr>
        <w:pStyle w:val="22"/>
        <w:shd w:val="clear" w:color="auto" w:fill="auto"/>
        <w:tabs>
          <w:tab w:val="left" w:pos="1123"/>
        </w:tabs>
        <w:spacing w:before="0" w:line="240" w:lineRule="auto"/>
        <w:ind w:firstLine="709"/>
        <w:rPr>
          <w:rStyle w:val="21"/>
          <w:color w:val="000000"/>
        </w:rPr>
      </w:pPr>
      <w:r>
        <w:rPr>
          <w:rStyle w:val="21"/>
          <w:color w:val="000000"/>
        </w:rPr>
        <w:t>Порядок рассмотрения заявлений и принятия по ним решений устанавливается положением о комиссии</w:t>
      </w:r>
    </w:p>
    <w:p w:rsidR="003A200B" w:rsidRDefault="003A200B" w:rsidP="003A200B">
      <w:pPr>
        <w:pStyle w:val="22"/>
        <w:shd w:val="clear" w:color="auto" w:fill="auto"/>
        <w:tabs>
          <w:tab w:val="left" w:pos="1123"/>
        </w:tabs>
        <w:spacing w:before="0" w:line="240" w:lineRule="auto"/>
        <w:ind w:firstLine="709"/>
        <w:rPr>
          <w:rStyle w:val="21"/>
          <w:color w:val="000000"/>
        </w:rPr>
      </w:pPr>
    </w:p>
    <w:p w:rsidR="003A200B" w:rsidRDefault="003A200B" w:rsidP="003A200B">
      <w:pPr>
        <w:pStyle w:val="22"/>
        <w:shd w:val="clear" w:color="auto" w:fill="auto"/>
        <w:tabs>
          <w:tab w:val="left" w:pos="1123"/>
        </w:tabs>
        <w:spacing w:before="0" w:line="240" w:lineRule="auto"/>
        <w:ind w:firstLine="709"/>
        <w:rPr>
          <w:rStyle w:val="21"/>
          <w:color w:val="000000"/>
        </w:rPr>
      </w:pPr>
    </w:p>
    <w:p w:rsidR="003A200B" w:rsidRDefault="003A200B" w:rsidP="003A200B">
      <w:pPr>
        <w:pStyle w:val="22"/>
        <w:shd w:val="clear" w:color="auto" w:fill="auto"/>
        <w:tabs>
          <w:tab w:val="left" w:pos="1123"/>
        </w:tabs>
        <w:spacing w:before="0" w:line="240" w:lineRule="auto"/>
        <w:ind w:firstLine="709"/>
        <w:rPr>
          <w:rStyle w:val="21"/>
          <w:color w:val="000000"/>
        </w:rPr>
      </w:pPr>
    </w:p>
    <w:p w:rsidR="003A200B" w:rsidRDefault="003A200B" w:rsidP="003A200B">
      <w:pPr>
        <w:pStyle w:val="22"/>
        <w:shd w:val="clear" w:color="auto" w:fill="auto"/>
        <w:tabs>
          <w:tab w:val="left" w:pos="1123"/>
        </w:tabs>
        <w:spacing w:before="0" w:line="240" w:lineRule="auto"/>
        <w:ind w:firstLine="709"/>
        <w:rPr>
          <w:rStyle w:val="21"/>
          <w:color w:val="000000"/>
        </w:rPr>
      </w:pPr>
    </w:p>
    <w:p w:rsidR="003A200B" w:rsidRDefault="003A200B" w:rsidP="003A200B">
      <w:pPr>
        <w:pStyle w:val="22"/>
        <w:shd w:val="clear" w:color="auto" w:fill="auto"/>
        <w:tabs>
          <w:tab w:val="left" w:pos="1123"/>
        </w:tabs>
        <w:spacing w:before="0" w:line="240" w:lineRule="auto"/>
        <w:ind w:firstLine="709"/>
        <w:rPr>
          <w:rStyle w:val="21"/>
          <w:color w:val="000000"/>
        </w:rPr>
      </w:pPr>
    </w:p>
    <w:p w:rsidR="003A200B" w:rsidRDefault="003A200B" w:rsidP="003A200B">
      <w:pPr>
        <w:pStyle w:val="22"/>
        <w:shd w:val="clear" w:color="auto" w:fill="auto"/>
        <w:tabs>
          <w:tab w:val="left" w:pos="1123"/>
        </w:tabs>
        <w:spacing w:before="0" w:line="240" w:lineRule="auto"/>
        <w:ind w:firstLine="709"/>
        <w:rPr>
          <w:rStyle w:val="21"/>
          <w:color w:val="000000"/>
        </w:rPr>
      </w:pPr>
    </w:p>
    <w:p w:rsidR="003A200B" w:rsidRDefault="003A200B" w:rsidP="003A200B">
      <w:pPr>
        <w:pStyle w:val="22"/>
        <w:shd w:val="clear" w:color="auto" w:fill="auto"/>
        <w:tabs>
          <w:tab w:val="left" w:pos="1123"/>
        </w:tabs>
        <w:spacing w:before="0" w:line="240" w:lineRule="auto"/>
        <w:ind w:firstLine="709"/>
        <w:rPr>
          <w:rStyle w:val="21"/>
          <w:color w:val="000000"/>
        </w:rPr>
      </w:pPr>
    </w:p>
    <w:p w:rsidR="003A200B" w:rsidRDefault="003A200B" w:rsidP="003A200B">
      <w:pPr>
        <w:pStyle w:val="22"/>
        <w:shd w:val="clear" w:color="auto" w:fill="auto"/>
        <w:tabs>
          <w:tab w:val="left" w:pos="1123"/>
        </w:tabs>
        <w:spacing w:before="0" w:line="240" w:lineRule="auto"/>
        <w:ind w:firstLine="709"/>
        <w:rPr>
          <w:rStyle w:val="21"/>
          <w:color w:val="000000"/>
        </w:rPr>
      </w:pPr>
    </w:p>
    <w:p w:rsidR="003A200B" w:rsidRDefault="003A200B" w:rsidP="003A200B">
      <w:pPr>
        <w:pStyle w:val="22"/>
        <w:shd w:val="clear" w:color="auto" w:fill="auto"/>
        <w:tabs>
          <w:tab w:val="left" w:pos="1123"/>
        </w:tabs>
        <w:spacing w:before="0" w:line="240" w:lineRule="auto"/>
        <w:ind w:firstLine="709"/>
        <w:rPr>
          <w:rStyle w:val="21"/>
          <w:color w:val="000000"/>
        </w:rPr>
      </w:pPr>
    </w:p>
    <w:p w:rsidR="003A200B" w:rsidRDefault="003A200B" w:rsidP="003A200B">
      <w:pPr>
        <w:pStyle w:val="22"/>
        <w:shd w:val="clear" w:color="auto" w:fill="auto"/>
        <w:tabs>
          <w:tab w:val="left" w:pos="1123"/>
        </w:tabs>
        <w:spacing w:before="0" w:line="240" w:lineRule="auto"/>
        <w:ind w:firstLine="709"/>
        <w:rPr>
          <w:rStyle w:val="21"/>
          <w:color w:val="000000"/>
        </w:rPr>
      </w:pPr>
    </w:p>
    <w:p w:rsidR="003A200B" w:rsidRDefault="003A200B" w:rsidP="003A200B">
      <w:pPr>
        <w:pStyle w:val="22"/>
        <w:shd w:val="clear" w:color="auto" w:fill="auto"/>
        <w:tabs>
          <w:tab w:val="left" w:pos="1123"/>
        </w:tabs>
        <w:spacing w:before="0" w:line="240" w:lineRule="auto"/>
        <w:ind w:firstLine="709"/>
        <w:rPr>
          <w:rStyle w:val="21"/>
          <w:color w:val="000000"/>
        </w:rPr>
      </w:pPr>
    </w:p>
    <w:p w:rsidR="003A200B" w:rsidRDefault="003A200B" w:rsidP="003A200B">
      <w:pPr>
        <w:pStyle w:val="22"/>
        <w:shd w:val="clear" w:color="auto" w:fill="auto"/>
        <w:tabs>
          <w:tab w:val="left" w:pos="1123"/>
        </w:tabs>
        <w:spacing w:before="0" w:line="240" w:lineRule="auto"/>
        <w:ind w:firstLine="709"/>
        <w:rPr>
          <w:rStyle w:val="21"/>
          <w:color w:val="000000"/>
        </w:rPr>
      </w:pPr>
    </w:p>
    <w:p w:rsidR="003A200B" w:rsidRDefault="003A200B" w:rsidP="003A200B">
      <w:pPr>
        <w:pStyle w:val="22"/>
        <w:shd w:val="clear" w:color="auto" w:fill="auto"/>
        <w:tabs>
          <w:tab w:val="left" w:pos="1123"/>
        </w:tabs>
        <w:spacing w:before="0" w:line="240" w:lineRule="auto"/>
        <w:ind w:firstLine="709"/>
        <w:rPr>
          <w:rStyle w:val="21"/>
          <w:color w:val="000000"/>
        </w:rPr>
      </w:pPr>
    </w:p>
    <w:p w:rsidR="003A200B" w:rsidRDefault="003A200B" w:rsidP="003A200B">
      <w:pPr>
        <w:pStyle w:val="22"/>
        <w:shd w:val="clear" w:color="auto" w:fill="auto"/>
        <w:tabs>
          <w:tab w:val="left" w:pos="1123"/>
        </w:tabs>
        <w:spacing w:before="0" w:line="240" w:lineRule="auto"/>
        <w:ind w:firstLine="709"/>
        <w:rPr>
          <w:rStyle w:val="21"/>
          <w:color w:val="000000"/>
        </w:rPr>
      </w:pPr>
    </w:p>
    <w:p w:rsidR="003A200B" w:rsidRDefault="003A200B" w:rsidP="003A200B">
      <w:pPr>
        <w:pStyle w:val="22"/>
        <w:shd w:val="clear" w:color="auto" w:fill="auto"/>
        <w:tabs>
          <w:tab w:val="left" w:pos="1123"/>
        </w:tabs>
        <w:spacing w:before="0" w:line="240" w:lineRule="auto"/>
        <w:ind w:firstLine="709"/>
        <w:rPr>
          <w:rStyle w:val="21"/>
          <w:color w:val="000000"/>
        </w:rPr>
      </w:pPr>
    </w:p>
    <w:p w:rsidR="003A200B" w:rsidRDefault="003A200B" w:rsidP="003A200B">
      <w:pPr>
        <w:pStyle w:val="22"/>
        <w:shd w:val="clear" w:color="auto" w:fill="auto"/>
        <w:tabs>
          <w:tab w:val="left" w:pos="1123"/>
        </w:tabs>
        <w:spacing w:before="0" w:line="240" w:lineRule="auto"/>
        <w:ind w:firstLine="709"/>
        <w:rPr>
          <w:rStyle w:val="21"/>
          <w:color w:val="000000"/>
        </w:rPr>
      </w:pPr>
    </w:p>
    <w:p w:rsidR="003A200B" w:rsidRDefault="003A200B" w:rsidP="003A200B">
      <w:pPr>
        <w:pStyle w:val="22"/>
        <w:shd w:val="clear" w:color="auto" w:fill="auto"/>
        <w:tabs>
          <w:tab w:val="left" w:pos="1123"/>
        </w:tabs>
        <w:spacing w:before="0" w:line="240" w:lineRule="auto"/>
        <w:ind w:firstLine="709"/>
        <w:rPr>
          <w:rStyle w:val="21"/>
          <w:color w:val="000000"/>
        </w:rPr>
      </w:pPr>
    </w:p>
    <w:p w:rsidR="003A200B" w:rsidRDefault="003A200B" w:rsidP="003A200B">
      <w:pPr>
        <w:pStyle w:val="22"/>
        <w:shd w:val="clear" w:color="auto" w:fill="auto"/>
        <w:tabs>
          <w:tab w:val="left" w:pos="1123"/>
        </w:tabs>
        <w:spacing w:before="0" w:line="240" w:lineRule="auto"/>
        <w:ind w:firstLine="709"/>
        <w:rPr>
          <w:rStyle w:val="21"/>
          <w:color w:val="000000"/>
        </w:rPr>
      </w:pPr>
    </w:p>
    <w:p w:rsidR="005A3D50" w:rsidRDefault="005A3D50" w:rsidP="003A200B">
      <w:pPr>
        <w:pStyle w:val="22"/>
        <w:shd w:val="clear" w:color="auto" w:fill="auto"/>
        <w:tabs>
          <w:tab w:val="left" w:pos="1123"/>
        </w:tabs>
        <w:spacing w:before="0" w:line="240" w:lineRule="auto"/>
        <w:ind w:firstLine="709"/>
        <w:rPr>
          <w:rStyle w:val="21"/>
          <w:color w:val="000000"/>
        </w:rPr>
      </w:pPr>
    </w:p>
    <w:p w:rsidR="005A3D50" w:rsidRDefault="005A3D50" w:rsidP="003A200B">
      <w:pPr>
        <w:pStyle w:val="22"/>
        <w:shd w:val="clear" w:color="auto" w:fill="auto"/>
        <w:tabs>
          <w:tab w:val="left" w:pos="1123"/>
        </w:tabs>
        <w:spacing w:before="0" w:line="240" w:lineRule="auto"/>
        <w:ind w:firstLine="709"/>
        <w:rPr>
          <w:rStyle w:val="21"/>
          <w:color w:val="000000"/>
        </w:rPr>
      </w:pPr>
    </w:p>
    <w:p w:rsidR="005A3D50" w:rsidRDefault="005A3D50" w:rsidP="003A200B">
      <w:pPr>
        <w:pStyle w:val="22"/>
        <w:shd w:val="clear" w:color="auto" w:fill="auto"/>
        <w:tabs>
          <w:tab w:val="left" w:pos="1123"/>
        </w:tabs>
        <w:spacing w:before="0" w:line="240" w:lineRule="auto"/>
        <w:ind w:firstLine="709"/>
        <w:rPr>
          <w:rStyle w:val="21"/>
          <w:color w:val="000000"/>
        </w:rPr>
      </w:pPr>
    </w:p>
    <w:p w:rsidR="005A3D50" w:rsidRDefault="005A3D50" w:rsidP="003A200B">
      <w:pPr>
        <w:pStyle w:val="22"/>
        <w:shd w:val="clear" w:color="auto" w:fill="auto"/>
        <w:tabs>
          <w:tab w:val="left" w:pos="1123"/>
        </w:tabs>
        <w:spacing w:before="0" w:line="240" w:lineRule="auto"/>
        <w:ind w:firstLine="709"/>
        <w:rPr>
          <w:rStyle w:val="21"/>
          <w:color w:val="000000"/>
        </w:rPr>
      </w:pPr>
    </w:p>
    <w:p w:rsidR="005A3D50" w:rsidRDefault="005A3D50" w:rsidP="003A200B">
      <w:pPr>
        <w:pStyle w:val="22"/>
        <w:shd w:val="clear" w:color="auto" w:fill="auto"/>
        <w:tabs>
          <w:tab w:val="left" w:pos="1123"/>
        </w:tabs>
        <w:spacing w:before="0" w:line="240" w:lineRule="auto"/>
        <w:ind w:firstLine="709"/>
        <w:rPr>
          <w:rStyle w:val="21"/>
          <w:color w:val="000000"/>
        </w:rPr>
      </w:pPr>
    </w:p>
    <w:p w:rsidR="005A3D50" w:rsidRDefault="005A3D50" w:rsidP="003A200B">
      <w:pPr>
        <w:pStyle w:val="22"/>
        <w:shd w:val="clear" w:color="auto" w:fill="auto"/>
        <w:tabs>
          <w:tab w:val="left" w:pos="1123"/>
        </w:tabs>
        <w:spacing w:before="0" w:line="240" w:lineRule="auto"/>
        <w:ind w:firstLine="709"/>
        <w:rPr>
          <w:rStyle w:val="21"/>
          <w:color w:val="000000"/>
        </w:rPr>
      </w:pPr>
    </w:p>
    <w:p w:rsidR="005A3D50" w:rsidRDefault="005A3D50" w:rsidP="003A200B">
      <w:pPr>
        <w:pStyle w:val="22"/>
        <w:shd w:val="clear" w:color="auto" w:fill="auto"/>
        <w:tabs>
          <w:tab w:val="left" w:pos="1123"/>
        </w:tabs>
        <w:spacing w:before="0" w:line="240" w:lineRule="auto"/>
        <w:ind w:firstLine="709"/>
        <w:rPr>
          <w:rStyle w:val="21"/>
          <w:color w:val="000000"/>
        </w:rPr>
      </w:pPr>
    </w:p>
    <w:p w:rsidR="003A200B" w:rsidRDefault="003A200B" w:rsidP="003A200B">
      <w:pPr>
        <w:pStyle w:val="22"/>
        <w:shd w:val="clear" w:color="auto" w:fill="auto"/>
        <w:tabs>
          <w:tab w:val="left" w:pos="1123"/>
        </w:tabs>
        <w:spacing w:before="0" w:line="240" w:lineRule="auto"/>
        <w:ind w:firstLine="709"/>
        <w:rPr>
          <w:rStyle w:val="21"/>
          <w:color w:val="000000"/>
        </w:rPr>
      </w:pPr>
    </w:p>
    <w:p w:rsidR="003A200B" w:rsidRDefault="003A200B" w:rsidP="003A200B">
      <w:pPr>
        <w:pStyle w:val="22"/>
        <w:shd w:val="clear" w:color="auto" w:fill="auto"/>
        <w:tabs>
          <w:tab w:val="left" w:pos="1123"/>
        </w:tabs>
        <w:spacing w:before="0" w:line="240" w:lineRule="auto"/>
        <w:ind w:firstLine="709"/>
        <w:rPr>
          <w:rStyle w:val="21"/>
          <w:color w:val="000000"/>
        </w:rPr>
      </w:pPr>
    </w:p>
    <w:p w:rsidR="003A200B" w:rsidRDefault="003A200B" w:rsidP="003A200B">
      <w:pPr>
        <w:pStyle w:val="22"/>
        <w:shd w:val="clear" w:color="auto" w:fill="auto"/>
        <w:tabs>
          <w:tab w:val="left" w:pos="1123"/>
        </w:tabs>
        <w:spacing w:before="0" w:line="240" w:lineRule="auto"/>
        <w:ind w:firstLine="709"/>
        <w:rPr>
          <w:rStyle w:val="21"/>
          <w:color w:val="000000"/>
        </w:rPr>
      </w:pPr>
    </w:p>
    <w:tbl>
      <w:tblPr>
        <w:tblW w:w="10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09"/>
        <w:gridCol w:w="6132"/>
      </w:tblGrid>
      <w:tr w:rsidR="003A200B" w:rsidRPr="002D751E" w:rsidTr="00181846">
        <w:trPr>
          <w:trHeight w:val="2304"/>
        </w:trPr>
        <w:tc>
          <w:tcPr>
            <w:tcW w:w="4409" w:type="dxa"/>
            <w:tcBorders>
              <w:top w:val="nil"/>
              <w:left w:val="nil"/>
              <w:bottom w:val="nil"/>
              <w:right w:val="nil"/>
            </w:tcBorders>
          </w:tcPr>
          <w:p w:rsidR="003A200B" w:rsidRPr="002D751E" w:rsidRDefault="003A200B" w:rsidP="0039475F">
            <w:pPr>
              <w:pStyle w:val="30"/>
              <w:shd w:val="clear" w:color="auto" w:fill="auto"/>
              <w:spacing w:after="0" w:line="240" w:lineRule="auto"/>
              <w:rPr>
                <w:rStyle w:val="3"/>
                <w:b/>
                <w:bCs/>
                <w:color w:val="000000"/>
              </w:rPr>
            </w:pPr>
          </w:p>
        </w:tc>
        <w:tc>
          <w:tcPr>
            <w:tcW w:w="6132" w:type="dxa"/>
            <w:tcBorders>
              <w:top w:val="nil"/>
              <w:left w:val="nil"/>
              <w:bottom w:val="nil"/>
              <w:right w:val="nil"/>
            </w:tcBorders>
          </w:tcPr>
          <w:p w:rsidR="003A200B" w:rsidRDefault="003A200B" w:rsidP="00181846">
            <w:pPr>
              <w:pStyle w:val="30"/>
              <w:shd w:val="clear" w:color="auto" w:fill="auto"/>
              <w:spacing w:after="0" w:line="240" w:lineRule="auto"/>
              <w:jc w:val="center"/>
              <w:rPr>
                <w:rStyle w:val="3"/>
                <w:bCs/>
                <w:color w:val="000000"/>
                <w:sz w:val="28"/>
                <w:szCs w:val="28"/>
              </w:rPr>
            </w:pPr>
            <w:r>
              <w:rPr>
                <w:rStyle w:val="3"/>
                <w:bCs/>
                <w:color w:val="000000"/>
                <w:sz w:val="28"/>
                <w:szCs w:val="28"/>
              </w:rPr>
              <w:t>Приложение 1</w:t>
            </w:r>
          </w:p>
          <w:p w:rsidR="0008636B" w:rsidRDefault="0008636B" w:rsidP="0008636B">
            <w:pPr>
              <w:pStyle w:val="30"/>
              <w:shd w:val="clear" w:color="auto" w:fill="auto"/>
              <w:spacing w:after="0" w:line="240" w:lineRule="auto"/>
              <w:jc w:val="center"/>
              <w:rPr>
                <w:rStyle w:val="3"/>
                <w:bCs/>
                <w:color w:val="000000"/>
                <w:sz w:val="28"/>
                <w:szCs w:val="28"/>
              </w:rPr>
            </w:pPr>
          </w:p>
          <w:p w:rsidR="003A200B" w:rsidRPr="003A200B" w:rsidRDefault="003A200B" w:rsidP="00962F02">
            <w:pPr>
              <w:pStyle w:val="30"/>
              <w:shd w:val="clear" w:color="auto" w:fill="auto"/>
              <w:spacing w:after="0" w:line="240" w:lineRule="auto"/>
              <w:jc w:val="center"/>
              <w:rPr>
                <w:rStyle w:val="3"/>
                <w:bCs/>
                <w:color w:val="000000"/>
                <w:sz w:val="28"/>
                <w:szCs w:val="28"/>
              </w:rPr>
            </w:pPr>
            <w:r>
              <w:rPr>
                <w:rStyle w:val="3"/>
                <w:bCs/>
                <w:color w:val="000000"/>
                <w:sz w:val="28"/>
                <w:szCs w:val="28"/>
              </w:rPr>
              <w:t xml:space="preserve">К </w:t>
            </w:r>
            <w:r w:rsidRPr="003A200B">
              <w:rPr>
                <w:rStyle w:val="3"/>
                <w:bCs/>
                <w:color w:val="000000"/>
                <w:sz w:val="28"/>
                <w:szCs w:val="28"/>
              </w:rPr>
              <w:t>положени</w:t>
            </w:r>
            <w:r w:rsidR="0008636B">
              <w:rPr>
                <w:rStyle w:val="3"/>
                <w:bCs/>
                <w:color w:val="000000"/>
                <w:sz w:val="28"/>
                <w:szCs w:val="28"/>
              </w:rPr>
              <w:t>ю</w:t>
            </w:r>
            <w:r w:rsidRPr="003A200B">
              <w:rPr>
                <w:rStyle w:val="3"/>
                <w:bCs/>
                <w:sz w:val="28"/>
                <w:szCs w:val="28"/>
              </w:rPr>
              <w:t xml:space="preserve"> о порядке предоставления права </w:t>
            </w:r>
            <w:r w:rsidRPr="003A200B">
              <w:rPr>
                <w:rStyle w:val="3"/>
                <w:bCs/>
                <w:color w:val="000000"/>
                <w:sz w:val="28"/>
                <w:szCs w:val="28"/>
              </w:rPr>
              <w:t>на размещение н</w:t>
            </w:r>
            <w:r w:rsidRPr="003A200B">
              <w:rPr>
                <w:rStyle w:val="3"/>
                <w:bCs/>
                <w:sz w:val="28"/>
                <w:szCs w:val="28"/>
              </w:rPr>
              <w:t xml:space="preserve">естационарных торговых объектов </w:t>
            </w:r>
            <w:r w:rsidRPr="003A200B">
              <w:rPr>
                <w:rStyle w:val="3"/>
                <w:bCs/>
                <w:color w:val="000000"/>
                <w:sz w:val="28"/>
                <w:szCs w:val="28"/>
              </w:rPr>
              <w:t xml:space="preserve">на территории муниципального образования </w:t>
            </w:r>
            <w:r w:rsidR="005A3D50">
              <w:rPr>
                <w:rStyle w:val="3"/>
                <w:bCs/>
                <w:sz w:val="28"/>
                <w:szCs w:val="28"/>
              </w:rPr>
              <w:t>«Кисельнин</w:t>
            </w:r>
            <w:r w:rsidR="00962F02">
              <w:rPr>
                <w:rStyle w:val="3"/>
                <w:bCs/>
                <w:sz w:val="28"/>
                <w:szCs w:val="28"/>
              </w:rPr>
              <w:t>с</w:t>
            </w:r>
            <w:r w:rsidR="005A3D50">
              <w:rPr>
                <w:rStyle w:val="3"/>
                <w:bCs/>
                <w:sz w:val="28"/>
                <w:szCs w:val="28"/>
              </w:rPr>
              <w:t>кое</w:t>
            </w:r>
            <w:r w:rsidRPr="003A200B">
              <w:rPr>
                <w:rStyle w:val="3"/>
                <w:bCs/>
                <w:sz w:val="28"/>
                <w:szCs w:val="28"/>
              </w:rPr>
              <w:t xml:space="preserve"> сельское поселение</w:t>
            </w:r>
            <w:r w:rsidR="005A3D50">
              <w:rPr>
                <w:rStyle w:val="3"/>
                <w:bCs/>
                <w:sz w:val="28"/>
                <w:szCs w:val="28"/>
              </w:rPr>
              <w:t>»</w:t>
            </w:r>
            <w:r w:rsidR="00962F02">
              <w:rPr>
                <w:rStyle w:val="3"/>
                <w:bCs/>
                <w:sz w:val="28"/>
                <w:szCs w:val="28"/>
              </w:rPr>
              <w:t xml:space="preserve"> </w:t>
            </w:r>
            <w:r w:rsidRPr="003A200B">
              <w:rPr>
                <w:rStyle w:val="3"/>
                <w:bCs/>
                <w:sz w:val="28"/>
                <w:szCs w:val="28"/>
              </w:rPr>
              <w:t xml:space="preserve">Волховского муниципального района </w:t>
            </w:r>
            <w:r w:rsidRPr="003A200B">
              <w:rPr>
                <w:rStyle w:val="3"/>
                <w:bCs/>
                <w:color w:val="000000"/>
                <w:sz w:val="28"/>
                <w:szCs w:val="28"/>
              </w:rPr>
              <w:t>Ленинградской области</w:t>
            </w:r>
          </w:p>
        </w:tc>
      </w:tr>
    </w:tbl>
    <w:p w:rsidR="003A200B" w:rsidRDefault="003A200B" w:rsidP="003A200B">
      <w:pPr>
        <w:pStyle w:val="22"/>
        <w:shd w:val="clear" w:color="auto" w:fill="auto"/>
        <w:tabs>
          <w:tab w:val="left" w:pos="1123"/>
        </w:tabs>
        <w:spacing w:before="0" w:line="240" w:lineRule="auto"/>
        <w:ind w:firstLine="709"/>
        <w:rPr>
          <w:rStyle w:val="21"/>
          <w:color w:val="000000"/>
        </w:rPr>
      </w:pPr>
    </w:p>
    <w:p w:rsidR="005A3D50" w:rsidRDefault="0008636B" w:rsidP="005A3D50">
      <w:pPr>
        <w:pStyle w:val="30"/>
        <w:shd w:val="clear" w:color="auto" w:fill="auto"/>
        <w:spacing w:after="0" w:line="240" w:lineRule="auto"/>
        <w:jc w:val="center"/>
        <w:rPr>
          <w:rStyle w:val="3"/>
          <w:b/>
          <w:bCs/>
          <w:color w:val="000000"/>
          <w:sz w:val="28"/>
          <w:szCs w:val="28"/>
        </w:rPr>
      </w:pPr>
      <w:r>
        <w:rPr>
          <w:rStyle w:val="3"/>
          <w:b/>
          <w:bCs/>
          <w:color w:val="000000"/>
          <w:sz w:val="28"/>
          <w:szCs w:val="28"/>
        </w:rPr>
        <w:t xml:space="preserve">Требования к местам размещения </w:t>
      </w:r>
      <w:r w:rsidR="0039475F" w:rsidRPr="0008636B">
        <w:rPr>
          <w:rStyle w:val="3"/>
          <w:b/>
          <w:bCs/>
          <w:color w:val="000000"/>
          <w:sz w:val="28"/>
          <w:szCs w:val="28"/>
        </w:rPr>
        <w:t>нестационарных торгов</w:t>
      </w:r>
      <w:r>
        <w:rPr>
          <w:rStyle w:val="3"/>
          <w:b/>
          <w:bCs/>
          <w:color w:val="000000"/>
          <w:sz w:val="28"/>
          <w:szCs w:val="28"/>
        </w:rPr>
        <w:t xml:space="preserve">ых </w:t>
      </w:r>
    </w:p>
    <w:p w:rsidR="0008636B" w:rsidRDefault="0008636B" w:rsidP="005A3D50">
      <w:pPr>
        <w:pStyle w:val="30"/>
        <w:shd w:val="clear" w:color="auto" w:fill="auto"/>
        <w:spacing w:after="0" w:line="240" w:lineRule="auto"/>
        <w:jc w:val="center"/>
        <w:rPr>
          <w:rStyle w:val="3"/>
          <w:b/>
          <w:bCs/>
          <w:color w:val="000000"/>
          <w:sz w:val="28"/>
          <w:szCs w:val="28"/>
        </w:rPr>
      </w:pPr>
      <w:r>
        <w:rPr>
          <w:rStyle w:val="3"/>
          <w:b/>
          <w:bCs/>
          <w:color w:val="000000"/>
          <w:sz w:val="28"/>
          <w:szCs w:val="28"/>
        </w:rPr>
        <w:t xml:space="preserve">объектов </w:t>
      </w:r>
      <w:r w:rsidR="0039475F" w:rsidRPr="0008636B">
        <w:rPr>
          <w:rStyle w:val="3"/>
          <w:b/>
          <w:bCs/>
          <w:color w:val="000000"/>
          <w:sz w:val="28"/>
          <w:szCs w:val="28"/>
        </w:rPr>
        <w:t>на территории мун</w:t>
      </w:r>
      <w:r>
        <w:rPr>
          <w:rStyle w:val="3"/>
          <w:b/>
          <w:bCs/>
          <w:color w:val="000000"/>
          <w:sz w:val="28"/>
          <w:szCs w:val="28"/>
        </w:rPr>
        <w:t xml:space="preserve">иципального образования </w:t>
      </w:r>
    </w:p>
    <w:p w:rsidR="005A3D50" w:rsidRDefault="005A3D50" w:rsidP="005A3D50">
      <w:pPr>
        <w:pStyle w:val="30"/>
        <w:shd w:val="clear" w:color="auto" w:fill="auto"/>
        <w:spacing w:after="0" w:line="240" w:lineRule="auto"/>
        <w:jc w:val="center"/>
        <w:rPr>
          <w:rStyle w:val="3"/>
          <w:b/>
          <w:bCs/>
          <w:color w:val="000000"/>
          <w:sz w:val="28"/>
          <w:szCs w:val="28"/>
        </w:rPr>
      </w:pPr>
      <w:r>
        <w:rPr>
          <w:rStyle w:val="3"/>
          <w:b/>
          <w:bCs/>
          <w:color w:val="000000"/>
          <w:sz w:val="28"/>
          <w:szCs w:val="28"/>
        </w:rPr>
        <w:t>«Кисельнинское</w:t>
      </w:r>
      <w:r w:rsidR="0008636B">
        <w:rPr>
          <w:rStyle w:val="3"/>
          <w:b/>
          <w:bCs/>
          <w:color w:val="000000"/>
          <w:sz w:val="28"/>
          <w:szCs w:val="28"/>
        </w:rPr>
        <w:t xml:space="preserve"> сельское поселение</w:t>
      </w:r>
      <w:r>
        <w:rPr>
          <w:rStyle w:val="3"/>
          <w:b/>
          <w:bCs/>
          <w:color w:val="000000"/>
          <w:sz w:val="28"/>
          <w:szCs w:val="28"/>
        </w:rPr>
        <w:t>»</w:t>
      </w:r>
      <w:r w:rsidR="0008636B">
        <w:rPr>
          <w:rStyle w:val="3"/>
          <w:b/>
          <w:bCs/>
          <w:color w:val="000000"/>
          <w:sz w:val="28"/>
          <w:szCs w:val="28"/>
        </w:rPr>
        <w:t>Волховского</w:t>
      </w:r>
    </w:p>
    <w:p w:rsidR="0039475F" w:rsidRPr="005A3D50" w:rsidRDefault="00962F02" w:rsidP="005A3D50">
      <w:pPr>
        <w:pStyle w:val="30"/>
        <w:shd w:val="clear" w:color="auto" w:fill="auto"/>
        <w:spacing w:after="0" w:line="240" w:lineRule="auto"/>
        <w:jc w:val="center"/>
        <w:rPr>
          <w:color w:val="000000"/>
          <w:sz w:val="28"/>
          <w:szCs w:val="28"/>
        </w:rPr>
      </w:pPr>
      <w:r>
        <w:rPr>
          <w:rStyle w:val="3"/>
          <w:b/>
          <w:bCs/>
          <w:color w:val="000000"/>
          <w:sz w:val="28"/>
          <w:szCs w:val="28"/>
        </w:rPr>
        <w:t>м</w:t>
      </w:r>
      <w:r w:rsidR="0008636B">
        <w:rPr>
          <w:rStyle w:val="3"/>
          <w:b/>
          <w:bCs/>
          <w:color w:val="000000"/>
          <w:sz w:val="28"/>
          <w:szCs w:val="28"/>
        </w:rPr>
        <w:t>униципального</w:t>
      </w:r>
      <w:r>
        <w:rPr>
          <w:rStyle w:val="3"/>
          <w:b/>
          <w:bCs/>
          <w:color w:val="000000"/>
          <w:sz w:val="28"/>
          <w:szCs w:val="28"/>
        </w:rPr>
        <w:t xml:space="preserve"> </w:t>
      </w:r>
      <w:r w:rsidR="0008636B">
        <w:rPr>
          <w:rStyle w:val="3"/>
          <w:b/>
          <w:bCs/>
          <w:color w:val="000000"/>
          <w:sz w:val="28"/>
          <w:szCs w:val="28"/>
        </w:rPr>
        <w:t>района Ленингр</w:t>
      </w:r>
      <w:r w:rsidR="0039475F" w:rsidRPr="0008636B">
        <w:rPr>
          <w:rStyle w:val="3"/>
          <w:b/>
          <w:bCs/>
          <w:color w:val="000000"/>
          <w:sz w:val="28"/>
          <w:szCs w:val="28"/>
        </w:rPr>
        <w:t>адской области</w:t>
      </w:r>
    </w:p>
    <w:p w:rsidR="0008636B" w:rsidRPr="0008636B" w:rsidRDefault="0008636B" w:rsidP="0008636B">
      <w:pPr>
        <w:pStyle w:val="22"/>
        <w:shd w:val="clear" w:color="auto" w:fill="auto"/>
        <w:tabs>
          <w:tab w:val="left" w:pos="1108"/>
        </w:tabs>
        <w:spacing w:before="0"/>
        <w:ind w:firstLine="0"/>
        <w:rPr>
          <w:rStyle w:val="21"/>
        </w:rPr>
      </w:pPr>
    </w:p>
    <w:p w:rsidR="0039475F" w:rsidRDefault="0039475F" w:rsidP="006D1B49">
      <w:pPr>
        <w:pStyle w:val="22"/>
        <w:numPr>
          <w:ilvl w:val="0"/>
          <w:numId w:val="4"/>
        </w:numPr>
        <w:shd w:val="clear" w:color="auto" w:fill="auto"/>
        <w:tabs>
          <w:tab w:val="left" w:pos="1108"/>
        </w:tabs>
        <w:spacing w:before="0" w:line="240" w:lineRule="auto"/>
        <w:ind w:firstLine="709"/>
      </w:pPr>
      <w:r>
        <w:rPr>
          <w:rStyle w:val="21"/>
          <w:color w:val="000000"/>
        </w:rPr>
        <w:t xml:space="preserve">Планировка мест размещения </w:t>
      </w:r>
      <w:r w:rsidR="006246B6">
        <w:rPr>
          <w:rStyle w:val="21"/>
          <w:color w:val="000000"/>
        </w:rPr>
        <w:t xml:space="preserve">нестационарных торговых объектов (далее – </w:t>
      </w:r>
      <w:r>
        <w:rPr>
          <w:rStyle w:val="21"/>
          <w:color w:val="000000"/>
        </w:rPr>
        <w:t>НТО</w:t>
      </w:r>
      <w:r w:rsidR="006246B6">
        <w:rPr>
          <w:rStyle w:val="21"/>
          <w:color w:val="000000"/>
        </w:rPr>
        <w:t>)</w:t>
      </w:r>
      <w:r>
        <w:rPr>
          <w:rStyle w:val="21"/>
          <w:color w:val="000000"/>
        </w:rPr>
        <w:t xml:space="preserve"> должна обеспечи</w:t>
      </w:r>
      <w:r w:rsidR="000A6CBC">
        <w:rPr>
          <w:rStyle w:val="21"/>
          <w:color w:val="000000"/>
        </w:rPr>
        <w:t>ва</w:t>
      </w:r>
      <w:r>
        <w:rPr>
          <w:rStyle w:val="21"/>
          <w:color w:val="000000"/>
        </w:rPr>
        <w:t>т</w:t>
      </w:r>
      <w:r w:rsidR="000A6CBC">
        <w:rPr>
          <w:rStyle w:val="21"/>
          <w:color w:val="000000"/>
        </w:rPr>
        <w:t>ь:</w:t>
      </w:r>
    </w:p>
    <w:p w:rsidR="0039475F" w:rsidRDefault="0039475F" w:rsidP="006D1B49">
      <w:pPr>
        <w:pStyle w:val="22"/>
        <w:numPr>
          <w:ilvl w:val="0"/>
          <w:numId w:val="2"/>
        </w:numPr>
        <w:shd w:val="clear" w:color="auto" w:fill="auto"/>
        <w:tabs>
          <w:tab w:val="left" w:pos="1017"/>
        </w:tabs>
        <w:spacing w:before="0" w:line="240" w:lineRule="auto"/>
        <w:ind w:firstLine="709"/>
      </w:pPr>
      <w:r>
        <w:rPr>
          <w:rStyle w:val="21"/>
          <w:color w:val="000000"/>
        </w:rPr>
        <w:t>безопасность покупателей, посетителей и обслуживаю</w:t>
      </w:r>
      <w:r w:rsidR="000A6CBC">
        <w:rPr>
          <w:rStyle w:val="2Exact"/>
          <w:color w:val="000000"/>
        </w:rPr>
        <w:t>щего персонала;</w:t>
      </w:r>
    </w:p>
    <w:p w:rsidR="000A6CBC" w:rsidRDefault="0039475F" w:rsidP="006D1B49">
      <w:pPr>
        <w:pStyle w:val="22"/>
        <w:numPr>
          <w:ilvl w:val="0"/>
          <w:numId w:val="2"/>
        </w:numPr>
        <w:shd w:val="clear" w:color="auto" w:fill="auto"/>
        <w:tabs>
          <w:tab w:val="left" w:pos="985"/>
        </w:tabs>
        <w:spacing w:before="0" w:line="240" w:lineRule="auto"/>
        <w:ind w:firstLine="709"/>
      </w:pPr>
      <w:r>
        <w:rPr>
          <w:rStyle w:val="21"/>
          <w:color w:val="000000"/>
        </w:rPr>
        <w:t>беспрепятственный проход пешеходов, доступ потр</w:t>
      </w:r>
      <w:r w:rsidR="000A6CBC">
        <w:rPr>
          <w:rStyle w:val="21"/>
          <w:color w:val="000000"/>
        </w:rPr>
        <w:t>е</w:t>
      </w:r>
      <w:r w:rsidR="000A6CBC">
        <w:rPr>
          <w:rStyle w:val="2Exact"/>
          <w:color w:val="000000"/>
        </w:rPr>
        <w:t>бителей к</w:t>
      </w:r>
      <w:r w:rsidR="005A5578">
        <w:rPr>
          <w:rStyle w:val="2Exact"/>
          <w:color w:val="000000"/>
        </w:rPr>
        <w:t xml:space="preserve"> </w:t>
      </w:r>
      <w:r w:rsidR="000A6CBC">
        <w:rPr>
          <w:rStyle w:val="2Exact"/>
          <w:color w:val="000000"/>
        </w:rPr>
        <w:t>торговым</w:t>
      </w:r>
      <w:r w:rsidR="005A5578">
        <w:rPr>
          <w:rStyle w:val="2Exact"/>
          <w:color w:val="000000"/>
        </w:rPr>
        <w:t xml:space="preserve"> </w:t>
      </w:r>
      <w:r>
        <w:rPr>
          <w:rStyle w:val="21"/>
          <w:color w:val="000000"/>
        </w:rPr>
        <w:t>объектам, в том числе обеспечение безбарьерной среды жи</w:t>
      </w:r>
      <w:r w:rsidR="000A6CBC">
        <w:rPr>
          <w:rStyle w:val="21"/>
          <w:color w:val="000000"/>
        </w:rPr>
        <w:t>з</w:t>
      </w:r>
      <w:r w:rsidR="000A6CBC">
        <w:rPr>
          <w:rStyle w:val="2Exact"/>
          <w:color w:val="000000"/>
        </w:rPr>
        <w:t>недеятельности для</w:t>
      </w:r>
      <w:r w:rsidR="005A5578">
        <w:rPr>
          <w:rStyle w:val="2Exact"/>
          <w:color w:val="000000"/>
        </w:rPr>
        <w:t xml:space="preserve"> </w:t>
      </w:r>
      <w:r>
        <w:rPr>
          <w:rStyle w:val="21"/>
          <w:color w:val="000000"/>
        </w:rPr>
        <w:t>инвалидов и иных мало</w:t>
      </w:r>
      <w:r w:rsidR="00962F02">
        <w:rPr>
          <w:rStyle w:val="21"/>
          <w:color w:val="000000"/>
        </w:rPr>
        <w:t xml:space="preserve"> </w:t>
      </w:r>
      <w:r>
        <w:rPr>
          <w:rStyle w:val="21"/>
          <w:color w:val="000000"/>
        </w:rPr>
        <w:t>мобильных групп населения;</w:t>
      </w:r>
    </w:p>
    <w:p w:rsidR="0039475F" w:rsidRDefault="0039475F" w:rsidP="006D1B49">
      <w:pPr>
        <w:pStyle w:val="22"/>
        <w:numPr>
          <w:ilvl w:val="0"/>
          <w:numId w:val="2"/>
        </w:numPr>
        <w:shd w:val="clear" w:color="auto" w:fill="auto"/>
        <w:tabs>
          <w:tab w:val="left" w:pos="985"/>
        </w:tabs>
        <w:spacing w:before="0" w:line="240" w:lineRule="auto"/>
        <w:ind w:firstLine="709"/>
      </w:pPr>
      <w:r w:rsidRPr="000A6CBC">
        <w:rPr>
          <w:rStyle w:val="21"/>
          <w:color w:val="000000"/>
        </w:rPr>
        <w:t>развитие улично-дорожной сети, движ</w:t>
      </w:r>
      <w:r w:rsidR="000A6CBC">
        <w:rPr>
          <w:rStyle w:val="2Exact"/>
          <w:color w:val="000000"/>
        </w:rPr>
        <w:t xml:space="preserve">ения транспорта </w:t>
      </w:r>
      <w:r w:rsidRPr="000A6CBC">
        <w:rPr>
          <w:rStyle w:val="21"/>
          <w:color w:val="000000"/>
        </w:rPr>
        <w:t>и беспрепятственный подъезд спецтранспорта при чрезвычайн</w:t>
      </w:r>
      <w:r w:rsidR="000A6CBC">
        <w:rPr>
          <w:rStyle w:val="21"/>
          <w:color w:val="000000"/>
        </w:rPr>
        <w:t>ых</w:t>
      </w:r>
      <w:r w:rsidR="00962F02">
        <w:rPr>
          <w:rStyle w:val="21"/>
          <w:color w:val="000000"/>
        </w:rPr>
        <w:t xml:space="preserve"> </w:t>
      </w:r>
      <w:r w:rsidR="000A6CBC">
        <w:rPr>
          <w:rStyle w:val="2Exact"/>
          <w:color w:val="000000"/>
        </w:rPr>
        <w:t>ситуациях;</w:t>
      </w:r>
    </w:p>
    <w:p w:rsidR="0039475F" w:rsidRDefault="0039475F" w:rsidP="006D1B49">
      <w:pPr>
        <w:pStyle w:val="22"/>
        <w:numPr>
          <w:ilvl w:val="0"/>
          <w:numId w:val="2"/>
        </w:numPr>
        <w:shd w:val="clear" w:color="auto" w:fill="auto"/>
        <w:tabs>
          <w:tab w:val="left" w:pos="985"/>
        </w:tabs>
        <w:spacing w:before="0" w:line="240" w:lineRule="auto"/>
        <w:ind w:firstLine="709"/>
      </w:pPr>
      <w:r>
        <w:rPr>
          <w:rStyle w:val="21"/>
          <w:color w:val="000000"/>
        </w:rPr>
        <w:t>соблюдение требований технических регламент</w:t>
      </w:r>
      <w:r w:rsidR="000A6CBC">
        <w:rPr>
          <w:rStyle w:val="2Exact"/>
          <w:color w:val="000000"/>
        </w:rPr>
        <w:t>ов, в том числе</w:t>
      </w:r>
      <w:r w:rsidR="000A6CBC">
        <w:rPr>
          <w:rStyle w:val="21"/>
          <w:color w:val="000000"/>
        </w:rPr>
        <w:t xml:space="preserve"> о </w:t>
      </w:r>
      <w:r>
        <w:rPr>
          <w:rStyle w:val="21"/>
          <w:color w:val="000000"/>
        </w:rPr>
        <w:t>безопасности зданий и сооружений, о требованиях пожарной</w:t>
      </w:r>
      <w:r w:rsidR="00962F02">
        <w:rPr>
          <w:rStyle w:val="21"/>
          <w:color w:val="000000"/>
        </w:rPr>
        <w:t xml:space="preserve"> </w:t>
      </w:r>
      <w:r w:rsidR="000A6CBC">
        <w:rPr>
          <w:rStyle w:val="2Exact"/>
          <w:color w:val="000000"/>
        </w:rPr>
        <w:t>безопасности;</w:t>
      </w:r>
    </w:p>
    <w:p w:rsidR="0039475F" w:rsidRDefault="000A6CBC" w:rsidP="006D1B49">
      <w:pPr>
        <w:pStyle w:val="22"/>
        <w:shd w:val="clear" w:color="auto" w:fill="auto"/>
        <w:spacing w:before="0" w:line="240" w:lineRule="auto"/>
        <w:ind w:firstLine="709"/>
      </w:pPr>
      <w:r>
        <w:rPr>
          <w:rStyle w:val="21"/>
          <w:color w:val="000000"/>
        </w:rPr>
        <w:t xml:space="preserve">- </w:t>
      </w:r>
      <w:r w:rsidR="0039475F">
        <w:rPr>
          <w:rStyle w:val="21"/>
          <w:color w:val="000000"/>
        </w:rPr>
        <w:t>соблюдение требований, установленных нормативным</w:t>
      </w:r>
      <w:r>
        <w:rPr>
          <w:rStyle w:val="21"/>
          <w:color w:val="000000"/>
        </w:rPr>
        <w:t>и</w:t>
      </w:r>
      <w:r w:rsidR="00962F02">
        <w:rPr>
          <w:rStyle w:val="21"/>
          <w:color w:val="000000"/>
        </w:rPr>
        <w:t xml:space="preserve"> </w:t>
      </w:r>
      <w:r>
        <w:rPr>
          <w:rStyle w:val="2Exact"/>
          <w:color w:val="000000"/>
        </w:rPr>
        <w:t xml:space="preserve">правовыми актами </w:t>
      </w:r>
      <w:r w:rsidR="0039475F">
        <w:rPr>
          <w:rStyle w:val="21"/>
          <w:color w:val="000000"/>
        </w:rPr>
        <w:t>Российской Федерации и нормативными документами фе</w:t>
      </w:r>
      <w:r>
        <w:rPr>
          <w:rStyle w:val="2Exact"/>
          <w:color w:val="000000"/>
        </w:rPr>
        <w:t xml:space="preserve">деральных органов </w:t>
      </w:r>
      <w:r w:rsidR="0039475F">
        <w:rPr>
          <w:rStyle w:val="21"/>
          <w:color w:val="000000"/>
        </w:rPr>
        <w:t xml:space="preserve">исполнительной власти, в том </w:t>
      </w:r>
      <w:r>
        <w:rPr>
          <w:rStyle w:val="21"/>
          <w:color w:val="000000"/>
        </w:rPr>
        <w:t xml:space="preserve">числе по организации </w:t>
      </w:r>
      <w:r w:rsidR="0039475F">
        <w:rPr>
          <w:rStyle w:val="21"/>
          <w:color w:val="000000"/>
        </w:rPr>
        <w:t>террит</w:t>
      </w:r>
      <w:r>
        <w:rPr>
          <w:rStyle w:val="21"/>
          <w:color w:val="000000"/>
        </w:rPr>
        <w:t>о</w:t>
      </w:r>
      <w:r>
        <w:rPr>
          <w:rStyle w:val="2Exact"/>
          <w:color w:val="000000"/>
        </w:rPr>
        <w:t>рий и безопасности</w:t>
      </w:r>
      <w:r w:rsidR="00962F02">
        <w:rPr>
          <w:rStyle w:val="2Exact"/>
          <w:color w:val="000000"/>
        </w:rPr>
        <w:t xml:space="preserve"> </w:t>
      </w:r>
      <w:r w:rsidR="0039475F">
        <w:rPr>
          <w:rStyle w:val="21"/>
          <w:color w:val="000000"/>
        </w:rPr>
        <w:t>дорожного движения;</w:t>
      </w:r>
    </w:p>
    <w:p w:rsidR="0039475F" w:rsidRDefault="0039475F" w:rsidP="006D1B49">
      <w:pPr>
        <w:pStyle w:val="22"/>
        <w:numPr>
          <w:ilvl w:val="0"/>
          <w:numId w:val="2"/>
        </w:numPr>
        <w:shd w:val="clear" w:color="auto" w:fill="auto"/>
        <w:tabs>
          <w:tab w:val="left" w:pos="985"/>
        </w:tabs>
        <w:spacing w:before="0" w:line="240" w:lineRule="auto"/>
        <w:ind w:firstLine="709"/>
      </w:pPr>
      <w:r>
        <w:rPr>
          <w:rStyle w:val="21"/>
          <w:color w:val="000000"/>
        </w:rPr>
        <w:t xml:space="preserve">соблюдение ограничений и запретов розничной </w:t>
      </w:r>
      <w:r w:rsidR="000A6CBC">
        <w:rPr>
          <w:rStyle w:val="2Exact"/>
          <w:color w:val="000000"/>
        </w:rPr>
        <w:t xml:space="preserve">торговли табачной </w:t>
      </w:r>
      <w:r>
        <w:rPr>
          <w:rStyle w:val="21"/>
          <w:color w:val="000000"/>
        </w:rPr>
        <w:t>продукцией, установленных Федеральным законом от 23.0</w:t>
      </w:r>
      <w:r w:rsidR="000A6CBC">
        <w:rPr>
          <w:rStyle w:val="21"/>
          <w:color w:val="000000"/>
        </w:rPr>
        <w:t>2.2013 года</w:t>
      </w:r>
      <w:r w:rsidR="00962F02">
        <w:rPr>
          <w:rStyle w:val="21"/>
          <w:color w:val="000000"/>
        </w:rPr>
        <w:t xml:space="preserve"> </w:t>
      </w:r>
      <w:r w:rsidR="000A6CBC">
        <w:rPr>
          <w:rStyle w:val="2Exact"/>
          <w:color w:val="000000"/>
        </w:rPr>
        <w:t xml:space="preserve">№ 15-ФЗ </w:t>
      </w:r>
      <w:r>
        <w:rPr>
          <w:rStyle w:val="21"/>
          <w:color w:val="000000"/>
        </w:rPr>
        <w:t xml:space="preserve">«Об охране здоровья граждан от воздействия окружающего </w:t>
      </w:r>
      <w:r w:rsidR="000A6CBC">
        <w:rPr>
          <w:rStyle w:val="2Exact"/>
          <w:color w:val="000000"/>
        </w:rPr>
        <w:t>табачного дыма и</w:t>
      </w:r>
      <w:r w:rsidR="00962F02">
        <w:rPr>
          <w:rStyle w:val="2Exact"/>
          <w:color w:val="000000"/>
        </w:rPr>
        <w:t xml:space="preserve"> </w:t>
      </w:r>
      <w:r>
        <w:rPr>
          <w:rStyle w:val="21"/>
          <w:color w:val="000000"/>
        </w:rPr>
        <w:t>последствий потребления табака»;</w:t>
      </w:r>
    </w:p>
    <w:p w:rsidR="0039475F" w:rsidRDefault="0039475F" w:rsidP="006D1B49">
      <w:pPr>
        <w:pStyle w:val="22"/>
        <w:numPr>
          <w:ilvl w:val="0"/>
          <w:numId w:val="2"/>
        </w:numPr>
        <w:shd w:val="clear" w:color="auto" w:fill="auto"/>
        <w:tabs>
          <w:tab w:val="left" w:pos="985"/>
        </w:tabs>
        <w:spacing w:before="0" w:line="240" w:lineRule="auto"/>
        <w:ind w:firstLine="709"/>
      </w:pPr>
      <w:r>
        <w:rPr>
          <w:rStyle w:val="21"/>
          <w:color w:val="000000"/>
        </w:rPr>
        <w:t>соблюдение особых требований к розничной п</w:t>
      </w:r>
      <w:r w:rsidR="000A6CBC">
        <w:rPr>
          <w:rStyle w:val="21"/>
          <w:color w:val="000000"/>
        </w:rPr>
        <w:t>р</w:t>
      </w:r>
      <w:r w:rsidR="000A6CBC">
        <w:rPr>
          <w:rStyle w:val="2Exact"/>
          <w:color w:val="000000"/>
        </w:rPr>
        <w:t>одаже</w:t>
      </w:r>
      <w:r w:rsidR="00962F02">
        <w:rPr>
          <w:rStyle w:val="2Exact"/>
          <w:color w:val="000000"/>
        </w:rPr>
        <w:t xml:space="preserve"> </w:t>
      </w:r>
      <w:r w:rsidR="000A6CBC">
        <w:rPr>
          <w:rStyle w:val="2Exact"/>
          <w:color w:val="000000"/>
        </w:rPr>
        <w:t>алкогольной</w:t>
      </w:r>
      <w:r>
        <w:rPr>
          <w:rStyle w:val="21"/>
          <w:color w:val="000000"/>
        </w:rPr>
        <w:t xml:space="preserve"> продукции, установленных Федеральным законом от 22.11.</w:t>
      </w:r>
      <w:r w:rsidR="000A6CBC">
        <w:rPr>
          <w:rStyle w:val="2Exact"/>
          <w:color w:val="000000"/>
        </w:rPr>
        <w:t xml:space="preserve">1995 года № 171-ФЗ  </w:t>
      </w:r>
      <w:r>
        <w:rPr>
          <w:rStyle w:val="21"/>
          <w:color w:val="000000"/>
        </w:rPr>
        <w:t xml:space="preserve">«О государственном регулировании производства и оборота </w:t>
      </w:r>
      <w:r w:rsidR="000A6CBC">
        <w:rPr>
          <w:rStyle w:val="2Exact"/>
          <w:color w:val="000000"/>
        </w:rPr>
        <w:t xml:space="preserve">этилового спирта, </w:t>
      </w:r>
      <w:r>
        <w:rPr>
          <w:rStyle w:val="21"/>
          <w:color w:val="000000"/>
        </w:rPr>
        <w:t>алкогольной и спиртосодержащей продукции и об огран</w:t>
      </w:r>
      <w:r w:rsidR="000A6CBC">
        <w:rPr>
          <w:rStyle w:val="21"/>
          <w:color w:val="000000"/>
        </w:rPr>
        <w:t>и</w:t>
      </w:r>
      <w:r w:rsidR="000A6CBC">
        <w:rPr>
          <w:rStyle w:val="2Exact"/>
          <w:color w:val="000000"/>
        </w:rPr>
        <w:t xml:space="preserve">чении потребления </w:t>
      </w:r>
      <w:r>
        <w:rPr>
          <w:rStyle w:val="21"/>
          <w:color w:val="000000"/>
        </w:rPr>
        <w:t>(распития) алкогольной продукции», ограничений на</w:t>
      </w:r>
      <w:r w:rsidR="00962F02">
        <w:rPr>
          <w:rStyle w:val="21"/>
          <w:color w:val="000000"/>
        </w:rPr>
        <w:t xml:space="preserve"> </w:t>
      </w:r>
      <w:r w:rsidR="000A6CBC">
        <w:rPr>
          <w:rStyle w:val="2Exact"/>
          <w:color w:val="000000"/>
        </w:rPr>
        <w:t>розничную продажу</w:t>
      </w:r>
      <w:r w:rsidR="00962F02">
        <w:rPr>
          <w:rStyle w:val="2Exact"/>
          <w:color w:val="000000"/>
        </w:rPr>
        <w:t xml:space="preserve"> </w:t>
      </w:r>
      <w:r w:rsidRPr="00E10C19">
        <w:rPr>
          <w:rStyle w:val="21"/>
          <w:color w:val="000000"/>
        </w:rPr>
        <w:t>слабоалкогольных тонизирующих напитков на территор</w:t>
      </w:r>
      <w:r w:rsidR="00E10C19">
        <w:rPr>
          <w:rStyle w:val="21"/>
          <w:color w:val="000000"/>
        </w:rPr>
        <w:t>и</w:t>
      </w:r>
      <w:r w:rsidR="00E10C19">
        <w:rPr>
          <w:rStyle w:val="2Exact"/>
          <w:color w:val="000000"/>
        </w:rPr>
        <w:t xml:space="preserve">и Ленинградской </w:t>
      </w:r>
      <w:r w:rsidRPr="00E10C19">
        <w:rPr>
          <w:rStyle w:val="21"/>
          <w:color w:val="000000"/>
        </w:rPr>
        <w:t>области, установленных областным законом от 12.05</w:t>
      </w:r>
      <w:r w:rsidR="00E10C19">
        <w:rPr>
          <w:rStyle w:val="21"/>
          <w:color w:val="000000"/>
        </w:rPr>
        <w:t>.</w:t>
      </w:r>
      <w:r w:rsidR="00E10C19">
        <w:rPr>
          <w:rStyle w:val="2Exact"/>
          <w:color w:val="000000"/>
        </w:rPr>
        <w:t xml:space="preserve">2015 года № 45-оз </w:t>
      </w:r>
      <w:r w:rsidRPr="00E10C19">
        <w:rPr>
          <w:rStyle w:val="21"/>
          <w:color w:val="000000"/>
        </w:rPr>
        <w:t>«О регулировании отдельных вопросов розничной продаж</w:t>
      </w:r>
      <w:r w:rsidR="00E10C19">
        <w:rPr>
          <w:rStyle w:val="21"/>
          <w:color w:val="000000"/>
        </w:rPr>
        <w:t>и</w:t>
      </w:r>
      <w:r w:rsidR="00962F02">
        <w:rPr>
          <w:rStyle w:val="21"/>
          <w:color w:val="000000"/>
        </w:rPr>
        <w:t xml:space="preserve"> </w:t>
      </w:r>
      <w:r w:rsidR="00E10C19">
        <w:rPr>
          <w:rStyle w:val="2Exact"/>
          <w:color w:val="000000"/>
        </w:rPr>
        <w:t xml:space="preserve">слабоалкогольных  </w:t>
      </w:r>
      <w:r w:rsidRPr="00E10C19">
        <w:rPr>
          <w:rStyle w:val="21"/>
          <w:color w:val="000000"/>
        </w:rPr>
        <w:t>тонизирующих и безалкогольных тонизирующих напитк</w:t>
      </w:r>
      <w:r w:rsidR="00E10C19">
        <w:rPr>
          <w:rStyle w:val="21"/>
          <w:color w:val="000000"/>
        </w:rPr>
        <w:t>ов</w:t>
      </w:r>
      <w:r w:rsidR="00962F02">
        <w:rPr>
          <w:rStyle w:val="21"/>
          <w:color w:val="000000"/>
        </w:rPr>
        <w:t xml:space="preserve"> </w:t>
      </w:r>
      <w:r w:rsidR="00E10C19">
        <w:rPr>
          <w:rStyle w:val="21"/>
          <w:color w:val="000000"/>
        </w:rPr>
        <w:t xml:space="preserve">на </w:t>
      </w:r>
      <w:r w:rsidR="00E10C19">
        <w:rPr>
          <w:rStyle w:val="2Exact"/>
          <w:color w:val="000000"/>
        </w:rPr>
        <w:t>территории</w:t>
      </w:r>
      <w:r w:rsidR="00962F02">
        <w:rPr>
          <w:rStyle w:val="2Exact"/>
          <w:color w:val="000000"/>
        </w:rPr>
        <w:t xml:space="preserve"> </w:t>
      </w:r>
      <w:r w:rsidRPr="00E10C19">
        <w:rPr>
          <w:rStyle w:val="21"/>
          <w:color w:val="000000"/>
        </w:rPr>
        <w:t>Ленинградской области».</w:t>
      </w:r>
    </w:p>
    <w:p w:rsidR="00E10C19" w:rsidRPr="00E10C19" w:rsidRDefault="0039475F" w:rsidP="006D1B49">
      <w:pPr>
        <w:pStyle w:val="22"/>
        <w:numPr>
          <w:ilvl w:val="0"/>
          <w:numId w:val="4"/>
        </w:numPr>
        <w:shd w:val="clear" w:color="auto" w:fill="auto"/>
        <w:tabs>
          <w:tab w:val="left" w:pos="1028"/>
        </w:tabs>
        <w:spacing w:before="0" w:line="240" w:lineRule="auto"/>
        <w:ind w:firstLine="709"/>
        <w:jc w:val="left"/>
        <w:rPr>
          <w:rStyle w:val="21"/>
        </w:rPr>
      </w:pPr>
      <w:r>
        <w:rPr>
          <w:rStyle w:val="21"/>
          <w:color w:val="000000"/>
        </w:rPr>
        <w:t xml:space="preserve">При проектировании новых мест размещения НТО </w:t>
      </w:r>
      <w:r w:rsidR="00E10C19">
        <w:rPr>
          <w:rStyle w:val="2Exact"/>
          <w:color w:val="000000"/>
        </w:rPr>
        <w:t>следует учитывать:</w:t>
      </w:r>
    </w:p>
    <w:p w:rsidR="00BE0910" w:rsidRDefault="00E10C19" w:rsidP="00BE0910">
      <w:pPr>
        <w:pStyle w:val="22"/>
        <w:shd w:val="clear" w:color="auto" w:fill="auto"/>
        <w:tabs>
          <w:tab w:val="left" w:pos="1028"/>
        </w:tabs>
        <w:spacing w:before="0" w:line="240" w:lineRule="auto"/>
        <w:ind w:firstLine="709"/>
      </w:pPr>
      <w:r>
        <w:rPr>
          <w:rStyle w:val="21"/>
          <w:color w:val="000000"/>
        </w:rPr>
        <w:t>- особенности</w:t>
      </w:r>
      <w:r w:rsidR="005A5578">
        <w:rPr>
          <w:rStyle w:val="21"/>
          <w:color w:val="000000"/>
        </w:rPr>
        <w:t xml:space="preserve"> </w:t>
      </w:r>
      <w:r w:rsidR="0039475F">
        <w:rPr>
          <w:rStyle w:val="21"/>
          <w:color w:val="000000"/>
        </w:rPr>
        <w:t xml:space="preserve">развития торговой деятельности </w:t>
      </w:r>
      <w:r>
        <w:rPr>
          <w:rStyle w:val="2Exact"/>
          <w:color w:val="000000"/>
        </w:rPr>
        <w:t>на территории</w:t>
      </w:r>
      <w:r>
        <w:rPr>
          <w:rStyle w:val="21"/>
          <w:color w:val="000000"/>
        </w:rPr>
        <w:t xml:space="preserve">, </w:t>
      </w:r>
      <w:r w:rsidR="0039475F">
        <w:rPr>
          <w:rStyle w:val="21"/>
          <w:color w:val="000000"/>
        </w:rPr>
        <w:t>применительно к которой подготавливается схема;</w:t>
      </w:r>
    </w:p>
    <w:p w:rsidR="00BE0910" w:rsidRDefault="00BE0910" w:rsidP="00BE0910">
      <w:pPr>
        <w:pStyle w:val="22"/>
        <w:shd w:val="clear" w:color="auto" w:fill="auto"/>
        <w:tabs>
          <w:tab w:val="left" w:pos="1028"/>
        </w:tabs>
        <w:spacing w:before="0" w:line="240" w:lineRule="auto"/>
        <w:ind w:firstLine="709"/>
        <w:rPr>
          <w:rStyle w:val="2Exact"/>
          <w:color w:val="000000"/>
        </w:rPr>
      </w:pPr>
      <w:r>
        <w:t xml:space="preserve">- </w:t>
      </w:r>
      <w:r w:rsidR="0039475F">
        <w:rPr>
          <w:rStyle w:val="21"/>
          <w:color w:val="000000"/>
        </w:rPr>
        <w:t>необходимость размещения не менее чем шестидес</w:t>
      </w:r>
      <w:r w:rsidR="00E10C19">
        <w:rPr>
          <w:rStyle w:val="21"/>
          <w:color w:val="000000"/>
        </w:rPr>
        <w:t>яти</w:t>
      </w:r>
      <w:r w:rsidR="005A5578">
        <w:rPr>
          <w:rStyle w:val="21"/>
          <w:color w:val="000000"/>
        </w:rPr>
        <w:t xml:space="preserve"> </w:t>
      </w:r>
      <w:r w:rsidR="00E10C19">
        <w:rPr>
          <w:rStyle w:val="2Exact"/>
          <w:color w:val="000000"/>
        </w:rPr>
        <w:t>процентов НТО,</w:t>
      </w:r>
      <w:r w:rsidR="005A5578">
        <w:rPr>
          <w:rStyle w:val="2Exact"/>
          <w:color w:val="000000"/>
        </w:rPr>
        <w:t xml:space="preserve"> </w:t>
      </w:r>
      <w:r w:rsidR="0039475F">
        <w:rPr>
          <w:rStyle w:val="21"/>
          <w:color w:val="000000"/>
        </w:rPr>
        <w:t xml:space="preserve">используемых субъектами малого или среднего </w:t>
      </w:r>
      <w:r w:rsidR="00E10C19">
        <w:rPr>
          <w:rStyle w:val="21"/>
          <w:color w:val="000000"/>
        </w:rPr>
        <w:t>п</w:t>
      </w:r>
      <w:r w:rsidR="00E10C19">
        <w:rPr>
          <w:rStyle w:val="2Exact"/>
          <w:color w:val="000000"/>
        </w:rPr>
        <w:t>редпринимательства,</w:t>
      </w:r>
      <w:r w:rsidR="005A5578">
        <w:rPr>
          <w:rStyle w:val="2Exact"/>
          <w:color w:val="000000"/>
        </w:rPr>
        <w:t xml:space="preserve"> </w:t>
      </w:r>
      <w:r w:rsidR="0039475F">
        <w:rPr>
          <w:rStyle w:val="21"/>
          <w:color w:val="000000"/>
        </w:rPr>
        <w:lastRenderedPageBreak/>
        <w:t>осуществляющими торговую деятельность, от общего количе</w:t>
      </w:r>
      <w:r w:rsidR="00E10C19">
        <w:rPr>
          <w:rStyle w:val="21"/>
          <w:color w:val="000000"/>
        </w:rPr>
        <w:t>ства НТО</w:t>
      </w:r>
      <w:r>
        <w:rPr>
          <w:rStyle w:val="21"/>
          <w:color w:val="000000"/>
        </w:rPr>
        <w:t>;</w:t>
      </w:r>
    </w:p>
    <w:p w:rsidR="00BE0910" w:rsidRDefault="00BE0910" w:rsidP="00BE0910">
      <w:pPr>
        <w:pStyle w:val="22"/>
        <w:shd w:val="clear" w:color="auto" w:fill="auto"/>
        <w:tabs>
          <w:tab w:val="left" w:pos="1028"/>
        </w:tabs>
        <w:spacing w:before="0" w:line="240" w:lineRule="auto"/>
        <w:ind w:firstLine="709"/>
        <w:rPr>
          <w:rStyle w:val="2Exact"/>
          <w:color w:val="000000"/>
        </w:rPr>
      </w:pPr>
      <w:r>
        <w:rPr>
          <w:rStyle w:val="2Exact"/>
          <w:color w:val="000000"/>
        </w:rPr>
        <w:t>- специализацию НТО;</w:t>
      </w:r>
    </w:p>
    <w:p w:rsidR="0039475F" w:rsidRDefault="00BE0910" w:rsidP="00BE0910">
      <w:pPr>
        <w:pStyle w:val="22"/>
        <w:shd w:val="clear" w:color="auto" w:fill="auto"/>
        <w:tabs>
          <w:tab w:val="left" w:pos="1028"/>
        </w:tabs>
        <w:spacing w:before="0" w:line="240" w:lineRule="auto"/>
        <w:ind w:firstLine="709"/>
        <w:rPr>
          <w:rStyle w:val="2Exact"/>
          <w:color w:val="000000"/>
        </w:rPr>
      </w:pPr>
      <w:r>
        <w:rPr>
          <w:rStyle w:val="2Exact"/>
          <w:color w:val="000000"/>
        </w:rPr>
        <w:t>- расстояние между НТО, осуществляющими реализацию одинаковых групп товаров, которое должно составлять не менее 250 метров, за исключением НТО, расположенных в зонах рекреационного назначения, а также в сельских поселениях;</w:t>
      </w:r>
    </w:p>
    <w:p w:rsidR="00BE0910" w:rsidRPr="00BE0910" w:rsidRDefault="00BE0910" w:rsidP="00BE0910">
      <w:pPr>
        <w:pStyle w:val="22"/>
        <w:numPr>
          <w:ilvl w:val="0"/>
          <w:numId w:val="5"/>
        </w:numPr>
        <w:shd w:val="clear" w:color="auto" w:fill="auto"/>
        <w:tabs>
          <w:tab w:val="left" w:pos="874"/>
        </w:tabs>
        <w:spacing w:before="0"/>
        <w:ind w:firstLine="780"/>
        <w:jc w:val="left"/>
        <w:rPr>
          <w:rStyle w:val="2Exact"/>
        </w:rPr>
      </w:pPr>
      <w:r>
        <w:rPr>
          <w:rStyle w:val="2Exact"/>
          <w:color w:val="000000"/>
        </w:rPr>
        <w:t>расстояние от края проезжей части до НТО, которое должно составлять не менее 3,0 метров;</w:t>
      </w:r>
    </w:p>
    <w:p w:rsidR="00BE0910" w:rsidRPr="00BE0910" w:rsidRDefault="00BE0910" w:rsidP="00BE0910">
      <w:pPr>
        <w:pStyle w:val="22"/>
        <w:numPr>
          <w:ilvl w:val="0"/>
          <w:numId w:val="5"/>
        </w:numPr>
        <w:shd w:val="clear" w:color="auto" w:fill="auto"/>
        <w:tabs>
          <w:tab w:val="left" w:pos="874"/>
        </w:tabs>
        <w:spacing w:before="0"/>
        <w:ind w:firstLine="780"/>
        <w:rPr>
          <w:rStyle w:val="2Exact"/>
        </w:rPr>
      </w:pPr>
      <w:r>
        <w:rPr>
          <w:rStyle w:val="2Exact"/>
          <w:color w:val="000000"/>
        </w:rPr>
        <w:t>внешний вид НТО, который должен соответствовать внешнему архитектурному облику сложившейся застройки муниципального образования;</w:t>
      </w:r>
    </w:p>
    <w:p w:rsidR="0070115A" w:rsidRDefault="00BE0910" w:rsidP="0070115A">
      <w:pPr>
        <w:pStyle w:val="22"/>
        <w:numPr>
          <w:ilvl w:val="0"/>
          <w:numId w:val="5"/>
        </w:numPr>
        <w:shd w:val="clear" w:color="auto" w:fill="auto"/>
        <w:tabs>
          <w:tab w:val="left" w:pos="874"/>
        </w:tabs>
        <w:spacing w:before="0"/>
        <w:ind w:firstLine="780"/>
        <w:rPr>
          <w:rStyle w:val="2Exact"/>
        </w:rPr>
      </w:pPr>
      <w:r>
        <w:rPr>
          <w:rStyle w:val="2Exact"/>
          <w:color w:val="000000"/>
        </w:rPr>
        <w:t xml:space="preserve"> благоустройство площадок для размещения НТО и прилегающих к ним территорий</w:t>
      </w:r>
      <w:r w:rsidR="0070115A">
        <w:rPr>
          <w:rStyle w:val="2Exact"/>
          <w:color w:val="000000"/>
        </w:rPr>
        <w:t>;</w:t>
      </w:r>
    </w:p>
    <w:p w:rsidR="0070115A" w:rsidRDefault="0070115A" w:rsidP="0070115A">
      <w:pPr>
        <w:pStyle w:val="22"/>
        <w:shd w:val="clear" w:color="auto" w:fill="auto"/>
        <w:tabs>
          <w:tab w:val="left" w:pos="874"/>
        </w:tabs>
        <w:spacing w:before="0" w:line="240" w:lineRule="auto"/>
        <w:ind w:firstLine="709"/>
        <w:rPr>
          <w:rStyle w:val="2Exact"/>
          <w:color w:val="000000"/>
        </w:rPr>
      </w:pPr>
      <w:r>
        <w:rPr>
          <w:rStyle w:val="2Exact"/>
        </w:rPr>
        <w:t>3.</w:t>
      </w:r>
      <w:r>
        <w:rPr>
          <w:rStyle w:val="2Exact"/>
          <w:color w:val="000000"/>
        </w:rPr>
        <w:t>Период размещения НТО устанавливается с учетом следующих особенностей.</w:t>
      </w:r>
    </w:p>
    <w:p w:rsidR="0070115A" w:rsidRDefault="0070115A" w:rsidP="0070115A">
      <w:pPr>
        <w:pStyle w:val="22"/>
        <w:shd w:val="clear" w:color="auto" w:fill="auto"/>
        <w:tabs>
          <w:tab w:val="left" w:pos="874"/>
        </w:tabs>
        <w:spacing w:before="0" w:line="240" w:lineRule="auto"/>
        <w:ind w:firstLine="709"/>
      </w:pPr>
      <w:r>
        <w:t>- для мест размещения передвижных сооружений (выносного холодильного оборудования) период размещения устанавливается с 1 мая по 1 ноября;</w:t>
      </w:r>
    </w:p>
    <w:p w:rsidR="0070115A" w:rsidRDefault="0070115A" w:rsidP="0070115A">
      <w:pPr>
        <w:pStyle w:val="22"/>
        <w:shd w:val="clear" w:color="auto" w:fill="auto"/>
        <w:tabs>
          <w:tab w:val="left" w:pos="874"/>
        </w:tabs>
        <w:spacing w:before="0" w:line="240" w:lineRule="auto"/>
        <w:ind w:firstLine="709"/>
      </w:pPr>
      <w:r>
        <w:t>- для мест размещения бахчевых и овощных развалов период размещения устанавливается с 1 мая по 1 ноября.</w:t>
      </w:r>
    </w:p>
    <w:p w:rsidR="0070115A" w:rsidRDefault="0070115A" w:rsidP="0070115A">
      <w:pPr>
        <w:pStyle w:val="22"/>
        <w:shd w:val="clear" w:color="auto" w:fill="auto"/>
        <w:tabs>
          <w:tab w:val="left" w:pos="874"/>
        </w:tabs>
        <w:spacing w:before="0" w:line="240" w:lineRule="auto"/>
        <w:ind w:firstLine="709"/>
        <w:rPr>
          <w:rStyle w:val="2Exact"/>
          <w:color w:val="000000"/>
        </w:rPr>
      </w:pPr>
      <w:r>
        <w:t xml:space="preserve">4. </w:t>
      </w:r>
      <w:r>
        <w:rPr>
          <w:rStyle w:val="2Exact"/>
          <w:color w:val="000000"/>
        </w:rPr>
        <w:t>Не допускается размещение НТО:</w:t>
      </w:r>
    </w:p>
    <w:p w:rsidR="0070115A" w:rsidRDefault="0070115A" w:rsidP="0070115A">
      <w:pPr>
        <w:pStyle w:val="22"/>
        <w:shd w:val="clear" w:color="auto" w:fill="auto"/>
        <w:tabs>
          <w:tab w:val="left" w:pos="943"/>
        </w:tabs>
        <w:spacing w:before="0" w:line="317" w:lineRule="exact"/>
        <w:ind w:left="780" w:firstLine="0"/>
        <w:rPr>
          <w:rStyle w:val="2Exact"/>
          <w:color w:val="000000"/>
        </w:rPr>
      </w:pPr>
      <w:r>
        <w:rPr>
          <w:rStyle w:val="2Exact"/>
          <w:color w:val="000000"/>
        </w:rPr>
        <w:t>- в полосах отвода автомобильных дорог;</w:t>
      </w:r>
    </w:p>
    <w:p w:rsidR="0070115A" w:rsidRPr="0070115A" w:rsidRDefault="0070115A" w:rsidP="0070115A">
      <w:pPr>
        <w:pStyle w:val="22"/>
        <w:numPr>
          <w:ilvl w:val="0"/>
          <w:numId w:val="7"/>
        </w:numPr>
        <w:shd w:val="clear" w:color="auto" w:fill="auto"/>
        <w:tabs>
          <w:tab w:val="left" w:pos="888"/>
        </w:tabs>
        <w:spacing w:before="0" w:line="317" w:lineRule="exact"/>
        <w:ind w:firstLine="780"/>
        <w:rPr>
          <w:rStyle w:val="2Exact"/>
        </w:rPr>
      </w:pPr>
      <w:r>
        <w:rPr>
          <w:rStyle w:val="2Exact"/>
          <w:color w:val="000000"/>
        </w:rPr>
        <w:t xml:space="preserve"> в арках зданий, на газонах, цветниках, клумбах, площадках (детских, для отдыха, спортивных), на дворо</w:t>
      </w:r>
      <w:r w:rsidR="007B4916">
        <w:rPr>
          <w:rStyle w:val="2Exact"/>
          <w:color w:val="000000"/>
        </w:rPr>
        <w:t xml:space="preserve">вых территориях жилых зданий, в </w:t>
      </w:r>
      <w:r>
        <w:rPr>
          <w:rStyle w:val="2Exact"/>
          <w:color w:val="000000"/>
        </w:rPr>
        <w:t>местах</w:t>
      </w:r>
      <w:r w:rsidR="007B4916">
        <w:rPr>
          <w:rStyle w:val="2Exact"/>
          <w:color w:val="000000"/>
        </w:rPr>
        <w:t>,</w:t>
      </w:r>
      <w:r>
        <w:rPr>
          <w:rStyle w:val="2Exact"/>
          <w:color w:val="000000"/>
        </w:rPr>
        <w:t xml:space="preserve"> не оборудованных подъездами для разгрузки тов</w:t>
      </w:r>
      <w:r w:rsidR="00597AB1">
        <w:rPr>
          <w:rStyle w:val="2Exact"/>
          <w:color w:val="000000"/>
        </w:rPr>
        <w:t>ара, на тротуарах шириной менее</w:t>
      </w:r>
      <w:r>
        <w:rPr>
          <w:rStyle w:val="2Exact"/>
          <w:color w:val="000000"/>
        </w:rPr>
        <w:t xml:space="preserve"> 3,0 метров;</w:t>
      </w:r>
    </w:p>
    <w:p w:rsidR="0070115A" w:rsidRDefault="005A3D50" w:rsidP="0070115A">
      <w:pPr>
        <w:pStyle w:val="22"/>
        <w:numPr>
          <w:ilvl w:val="0"/>
          <w:numId w:val="7"/>
        </w:numPr>
        <w:shd w:val="clear" w:color="auto" w:fill="auto"/>
        <w:tabs>
          <w:tab w:val="left" w:pos="888"/>
        </w:tabs>
        <w:spacing w:before="0" w:line="317" w:lineRule="exact"/>
        <w:ind w:firstLine="780"/>
      </w:pPr>
      <w:r>
        <w:rPr>
          <w:rStyle w:val="2Exact"/>
          <w:color w:val="000000"/>
        </w:rPr>
        <w:t xml:space="preserve">ближе </w:t>
      </w:r>
      <w:r w:rsidR="00181846">
        <w:rPr>
          <w:rStyle w:val="2Exact"/>
          <w:color w:val="000000"/>
        </w:rPr>
        <w:t>10</w:t>
      </w:r>
      <w:r w:rsidR="0070115A">
        <w:rPr>
          <w:rStyle w:val="2Exact"/>
          <w:color w:val="000000"/>
        </w:rPr>
        <w:t xml:space="preserve"> метров от окон жилых и общественных зданий и витрин стационарных торговых объектов;</w:t>
      </w:r>
    </w:p>
    <w:p w:rsidR="0070115A" w:rsidRDefault="0070115A" w:rsidP="006F0115">
      <w:pPr>
        <w:pStyle w:val="22"/>
        <w:shd w:val="clear" w:color="auto" w:fill="auto"/>
        <w:tabs>
          <w:tab w:val="left" w:pos="943"/>
        </w:tabs>
        <w:spacing w:before="0" w:line="240" w:lineRule="auto"/>
        <w:ind w:firstLine="709"/>
      </w:pPr>
      <w:r>
        <w:rPr>
          <w:rStyle w:val="2Exact"/>
          <w:color w:val="000000"/>
        </w:rPr>
        <w:t>- на инженерных сетях и коммуникациях и в охранны</w:t>
      </w:r>
      <w:r w:rsidR="006F0115">
        <w:rPr>
          <w:rStyle w:val="2Exact"/>
          <w:color w:val="000000"/>
        </w:rPr>
        <w:t>х зонах инженерных</w:t>
      </w:r>
      <w:r>
        <w:rPr>
          <w:rStyle w:val="2Exact"/>
          <w:color w:val="000000"/>
        </w:rPr>
        <w:t xml:space="preserve"> сетей и коммуникаций</w:t>
      </w:r>
      <w:r w:rsidR="006F0115">
        <w:rPr>
          <w:rStyle w:val="2Exact"/>
          <w:color w:val="000000"/>
        </w:rPr>
        <w:t>;</w:t>
      </w:r>
    </w:p>
    <w:p w:rsidR="006F0115" w:rsidRDefault="006F0115" w:rsidP="006F0115">
      <w:pPr>
        <w:pStyle w:val="22"/>
        <w:shd w:val="clear" w:color="auto" w:fill="auto"/>
        <w:tabs>
          <w:tab w:val="left" w:pos="888"/>
        </w:tabs>
        <w:spacing w:before="0" w:line="240" w:lineRule="auto"/>
        <w:ind w:firstLine="709"/>
      </w:pPr>
      <w:r>
        <w:rPr>
          <w:rStyle w:val="2Exact"/>
          <w:color w:val="000000"/>
        </w:rPr>
        <w:t>- на расстоянии менее 25 метров от мест сбора мусора и пищевых отходов, дворовых уборных, выгребных ям;</w:t>
      </w:r>
    </w:p>
    <w:p w:rsidR="006F0115" w:rsidRDefault="006F0115" w:rsidP="006F0115">
      <w:pPr>
        <w:pStyle w:val="22"/>
        <w:shd w:val="clear" w:color="auto" w:fill="auto"/>
        <w:tabs>
          <w:tab w:val="left" w:pos="955"/>
        </w:tabs>
        <w:spacing w:before="0" w:line="240" w:lineRule="auto"/>
        <w:ind w:firstLine="709"/>
        <w:jc w:val="left"/>
      </w:pPr>
      <w:r>
        <w:t xml:space="preserve">- </w:t>
      </w:r>
      <w:r>
        <w:rPr>
          <w:rStyle w:val="2Exact"/>
          <w:color w:val="000000"/>
        </w:rPr>
        <w:t>в случае если размещение НТО уменьшает ширину пешеходных зон до 3,0 метров и менее;</w:t>
      </w:r>
    </w:p>
    <w:p w:rsidR="006F0115" w:rsidRDefault="005A3D50" w:rsidP="005A3D50">
      <w:pPr>
        <w:pStyle w:val="22"/>
        <w:shd w:val="clear" w:color="auto" w:fill="auto"/>
        <w:tabs>
          <w:tab w:val="left" w:pos="984"/>
        </w:tabs>
        <w:spacing w:before="0" w:line="317" w:lineRule="exact"/>
        <w:ind w:firstLine="0"/>
      </w:pPr>
      <w:r>
        <w:rPr>
          <w:rStyle w:val="2Exact"/>
          <w:color w:val="000000"/>
        </w:rPr>
        <w:t xml:space="preserve">          -</w:t>
      </w:r>
      <w:r w:rsidR="006F0115">
        <w:rPr>
          <w:rStyle w:val="2Exact"/>
          <w:color w:val="000000"/>
        </w:rPr>
        <w:t xml:space="preserve"> в случае если размещение НТО препятствует свободному подъезду пожарной, аварийно-спасательной техники или доступу к объектам инженернойинфраструктуры (объекты энергоснабжения и освещения, колодцы, краны, гидранты и т.д.).</w:t>
      </w:r>
    </w:p>
    <w:p w:rsidR="006F0115" w:rsidRDefault="006F0115" w:rsidP="006F0115">
      <w:pPr>
        <w:pStyle w:val="22"/>
        <w:shd w:val="clear" w:color="auto" w:fill="auto"/>
        <w:spacing w:before="0" w:line="240" w:lineRule="auto"/>
        <w:ind w:firstLine="709"/>
      </w:pPr>
      <w:r>
        <w:rPr>
          <w:rStyle w:val="2Exact"/>
          <w:color w:val="000000"/>
        </w:rPr>
        <w:t>5. К зонам с особыми условиями использования территорий, ограничивающими или запрещающими размещение НТО, относятся:</w:t>
      </w:r>
    </w:p>
    <w:p w:rsidR="006F0115" w:rsidRDefault="006F0115" w:rsidP="006F0115">
      <w:pPr>
        <w:pStyle w:val="22"/>
        <w:shd w:val="clear" w:color="auto" w:fill="auto"/>
        <w:tabs>
          <w:tab w:val="left" w:pos="943"/>
        </w:tabs>
        <w:spacing w:before="0" w:line="240" w:lineRule="auto"/>
        <w:ind w:firstLine="709"/>
      </w:pPr>
      <w:r>
        <w:rPr>
          <w:rStyle w:val="2Exact"/>
          <w:color w:val="000000"/>
        </w:rPr>
        <w:t>- охранные зоны инженерных коммуникаций;</w:t>
      </w:r>
    </w:p>
    <w:p w:rsidR="006F0115" w:rsidRDefault="006F0115" w:rsidP="006F0115">
      <w:pPr>
        <w:pStyle w:val="22"/>
        <w:shd w:val="clear" w:color="auto" w:fill="auto"/>
        <w:tabs>
          <w:tab w:val="left" w:pos="888"/>
        </w:tabs>
        <w:spacing w:before="0" w:line="240" w:lineRule="auto"/>
        <w:ind w:firstLine="709"/>
        <w:jc w:val="left"/>
        <w:rPr>
          <w:rStyle w:val="2Exact"/>
          <w:color w:val="000000"/>
        </w:rPr>
      </w:pPr>
      <w:r>
        <w:rPr>
          <w:rStyle w:val="2Exact"/>
          <w:color w:val="000000"/>
        </w:rPr>
        <w:t>- части территорий общего пользования, непосредственно примыкающие к территориям объектов культурного наследия народов Российской Федерации;</w:t>
      </w:r>
    </w:p>
    <w:p w:rsidR="0039475F" w:rsidRPr="006F0115" w:rsidRDefault="0039475F">
      <w:pPr>
        <w:pStyle w:val="22"/>
        <w:numPr>
          <w:ilvl w:val="0"/>
          <w:numId w:val="2"/>
        </w:numPr>
        <w:shd w:val="clear" w:color="auto" w:fill="auto"/>
        <w:tabs>
          <w:tab w:val="left" w:pos="982"/>
        </w:tabs>
        <w:spacing w:before="0"/>
        <w:ind w:firstLine="800"/>
        <w:rPr>
          <w:rStyle w:val="21"/>
        </w:rPr>
      </w:pPr>
      <w:r>
        <w:rPr>
          <w:rStyle w:val="21"/>
          <w:color w:val="000000"/>
        </w:rPr>
        <w:t>части территорий общего пользования, непосредственно примыкающие к территориям школ и детских дошкольных учреждений;</w:t>
      </w:r>
    </w:p>
    <w:p w:rsidR="00436FF3" w:rsidRDefault="006F0115" w:rsidP="00436FF3">
      <w:pPr>
        <w:pStyle w:val="22"/>
        <w:shd w:val="clear" w:color="auto" w:fill="auto"/>
        <w:tabs>
          <w:tab w:val="left" w:pos="987"/>
        </w:tabs>
        <w:spacing w:before="0" w:line="240" w:lineRule="auto"/>
        <w:ind w:firstLine="709"/>
      </w:pPr>
      <w:r>
        <w:rPr>
          <w:rStyle w:val="21"/>
          <w:color w:val="000000"/>
        </w:rPr>
        <w:t>- зоны охраняемых объектов</w:t>
      </w:r>
      <w:r w:rsidR="005A5578">
        <w:rPr>
          <w:rStyle w:val="21"/>
          <w:color w:val="000000"/>
        </w:rPr>
        <w:t xml:space="preserve">, </w:t>
      </w:r>
      <w:r>
        <w:rPr>
          <w:rStyle w:val="21"/>
          <w:color w:val="000000"/>
        </w:rPr>
        <w:t>устанавливаемые в</w:t>
      </w:r>
      <w:r w:rsidR="005A5578">
        <w:rPr>
          <w:rStyle w:val="21"/>
          <w:color w:val="000000"/>
        </w:rPr>
        <w:t xml:space="preserve"> </w:t>
      </w:r>
      <w:r>
        <w:rPr>
          <w:rStyle w:val="21"/>
          <w:color w:val="000000"/>
        </w:rPr>
        <w:t xml:space="preserve">соответствии с правилами, </w:t>
      </w:r>
      <w:r w:rsidR="00436FF3">
        <w:rPr>
          <w:rStyle w:val="21"/>
          <w:color w:val="000000"/>
        </w:rPr>
        <w:t>утвержденными постановлением Правительства Российской Федерации от 20.06.2006 года № 384;</w:t>
      </w:r>
    </w:p>
    <w:p w:rsidR="00436FF3" w:rsidRDefault="00436FF3" w:rsidP="00436FF3">
      <w:pPr>
        <w:pStyle w:val="22"/>
        <w:shd w:val="clear" w:color="auto" w:fill="auto"/>
        <w:tabs>
          <w:tab w:val="left" w:pos="987"/>
        </w:tabs>
        <w:spacing w:before="0" w:line="240" w:lineRule="auto"/>
        <w:ind w:firstLine="709"/>
        <w:rPr>
          <w:rStyle w:val="21"/>
          <w:color w:val="000000"/>
        </w:rPr>
      </w:pPr>
      <w:r>
        <w:t xml:space="preserve">- </w:t>
      </w:r>
      <w:r w:rsidR="0039475F" w:rsidRPr="006F0115">
        <w:rPr>
          <w:rStyle w:val="21"/>
          <w:color w:val="000000"/>
        </w:rPr>
        <w:t xml:space="preserve">иные зоны, устанавливаемые в соответствии с </w:t>
      </w:r>
      <w:r>
        <w:rPr>
          <w:rStyle w:val="21"/>
          <w:color w:val="000000"/>
        </w:rPr>
        <w:t xml:space="preserve">законодательством </w:t>
      </w:r>
      <w:r w:rsidR="0039475F" w:rsidRPr="006F0115">
        <w:rPr>
          <w:rStyle w:val="21"/>
          <w:color w:val="000000"/>
        </w:rPr>
        <w:t>Российской Федерации</w:t>
      </w:r>
      <w:r>
        <w:rPr>
          <w:rStyle w:val="21"/>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4"/>
        <w:gridCol w:w="6097"/>
      </w:tblGrid>
      <w:tr w:rsidR="008648D0" w:rsidRPr="003A200B" w:rsidTr="005902A4">
        <w:trPr>
          <w:trHeight w:val="2304"/>
        </w:trPr>
        <w:tc>
          <w:tcPr>
            <w:tcW w:w="4384" w:type="dxa"/>
            <w:tcBorders>
              <w:top w:val="nil"/>
              <w:left w:val="nil"/>
              <w:bottom w:val="nil"/>
              <w:right w:val="nil"/>
            </w:tcBorders>
          </w:tcPr>
          <w:p w:rsidR="008648D0" w:rsidRPr="002D751E" w:rsidRDefault="008648D0" w:rsidP="0039475F">
            <w:pPr>
              <w:pStyle w:val="30"/>
              <w:shd w:val="clear" w:color="auto" w:fill="auto"/>
              <w:spacing w:after="0" w:line="240" w:lineRule="auto"/>
              <w:rPr>
                <w:rStyle w:val="3"/>
                <w:b/>
                <w:bCs/>
                <w:color w:val="000000"/>
              </w:rPr>
            </w:pPr>
          </w:p>
        </w:tc>
        <w:tc>
          <w:tcPr>
            <w:tcW w:w="6097" w:type="dxa"/>
            <w:tcBorders>
              <w:top w:val="nil"/>
              <w:left w:val="nil"/>
              <w:bottom w:val="nil"/>
              <w:right w:val="nil"/>
            </w:tcBorders>
          </w:tcPr>
          <w:p w:rsidR="008648D0" w:rsidRDefault="008648D0" w:rsidP="005902A4">
            <w:pPr>
              <w:pStyle w:val="30"/>
              <w:shd w:val="clear" w:color="auto" w:fill="auto"/>
              <w:spacing w:after="0" w:line="240" w:lineRule="auto"/>
              <w:jc w:val="center"/>
              <w:rPr>
                <w:rStyle w:val="3"/>
                <w:bCs/>
                <w:color w:val="000000"/>
                <w:sz w:val="28"/>
                <w:szCs w:val="28"/>
              </w:rPr>
            </w:pPr>
            <w:r>
              <w:rPr>
                <w:rStyle w:val="3"/>
                <w:bCs/>
                <w:color w:val="000000"/>
                <w:sz w:val="28"/>
                <w:szCs w:val="28"/>
              </w:rPr>
              <w:t>Приложение 2</w:t>
            </w:r>
          </w:p>
          <w:p w:rsidR="008648D0" w:rsidRDefault="008648D0" w:rsidP="0039475F">
            <w:pPr>
              <w:pStyle w:val="30"/>
              <w:shd w:val="clear" w:color="auto" w:fill="auto"/>
              <w:spacing w:after="0" w:line="240" w:lineRule="auto"/>
              <w:jc w:val="center"/>
              <w:rPr>
                <w:rStyle w:val="3"/>
                <w:bCs/>
                <w:color w:val="000000"/>
                <w:sz w:val="28"/>
                <w:szCs w:val="28"/>
              </w:rPr>
            </w:pPr>
          </w:p>
          <w:p w:rsidR="008648D0" w:rsidRPr="003A200B" w:rsidRDefault="008648D0" w:rsidP="00962F02">
            <w:pPr>
              <w:pStyle w:val="30"/>
              <w:shd w:val="clear" w:color="auto" w:fill="auto"/>
              <w:spacing w:after="0" w:line="240" w:lineRule="auto"/>
              <w:jc w:val="center"/>
              <w:rPr>
                <w:rStyle w:val="3"/>
                <w:bCs/>
                <w:color w:val="000000"/>
                <w:sz w:val="28"/>
                <w:szCs w:val="28"/>
              </w:rPr>
            </w:pPr>
            <w:r w:rsidRPr="005902A4">
              <w:rPr>
                <w:rStyle w:val="3"/>
                <w:bCs/>
                <w:color w:val="000000"/>
                <w:sz w:val="28"/>
                <w:szCs w:val="28"/>
              </w:rPr>
              <w:t>К положению</w:t>
            </w:r>
            <w:r w:rsidR="00597AB1" w:rsidRPr="005902A4">
              <w:rPr>
                <w:rStyle w:val="3"/>
                <w:bCs/>
                <w:sz w:val="28"/>
                <w:szCs w:val="28"/>
              </w:rPr>
              <w:t xml:space="preserve"> о порядке предоставления </w:t>
            </w:r>
            <w:r w:rsidRPr="005902A4">
              <w:rPr>
                <w:rStyle w:val="3"/>
                <w:bCs/>
                <w:sz w:val="28"/>
                <w:szCs w:val="28"/>
              </w:rPr>
              <w:t xml:space="preserve">права </w:t>
            </w:r>
            <w:r w:rsidRPr="005902A4">
              <w:rPr>
                <w:rStyle w:val="3"/>
                <w:bCs/>
                <w:color w:val="000000"/>
                <w:sz w:val="28"/>
                <w:szCs w:val="28"/>
              </w:rPr>
              <w:t>на размещение н</w:t>
            </w:r>
            <w:r w:rsidRPr="005902A4">
              <w:rPr>
                <w:rStyle w:val="3"/>
                <w:bCs/>
                <w:sz w:val="28"/>
                <w:szCs w:val="28"/>
              </w:rPr>
              <w:t xml:space="preserve">естационарных торговых объектов </w:t>
            </w:r>
            <w:r w:rsidRPr="005902A4">
              <w:rPr>
                <w:rStyle w:val="3"/>
                <w:bCs/>
                <w:color w:val="000000"/>
                <w:sz w:val="28"/>
                <w:szCs w:val="28"/>
              </w:rPr>
              <w:t xml:space="preserve">на территории муниципального образования </w:t>
            </w:r>
            <w:r w:rsidR="00597AB1" w:rsidRPr="005902A4">
              <w:rPr>
                <w:rStyle w:val="3"/>
                <w:bCs/>
                <w:sz w:val="28"/>
                <w:szCs w:val="28"/>
              </w:rPr>
              <w:t>«Кисельнин</w:t>
            </w:r>
            <w:r w:rsidR="00962F02">
              <w:rPr>
                <w:rStyle w:val="3"/>
                <w:bCs/>
                <w:sz w:val="28"/>
                <w:szCs w:val="28"/>
              </w:rPr>
              <w:t>с</w:t>
            </w:r>
            <w:r w:rsidR="00597AB1" w:rsidRPr="005902A4">
              <w:rPr>
                <w:rStyle w:val="3"/>
                <w:bCs/>
                <w:sz w:val="28"/>
                <w:szCs w:val="28"/>
              </w:rPr>
              <w:t>кое</w:t>
            </w:r>
            <w:r w:rsidRPr="005902A4">
              <w:rPr>
                <w:rStyle w:val="3"/>
                <w:bCs/>
                <w:sz w:val="28"/>
                <w:szCs w:val="28"/>
              </w:rPr>
              <w:t xml:space="preserve"> сельское поселение</w:t>
            </w:r>
            <w:r w:rsidR="00597AB1" w:rsidRPr="005902A4">
              <w:rPr>
                <w:rStyle w:val="3"/>
                <w:bCs/>
                <w:sz w:val="28"/>
                <w:szCs w:val="28"/>
              </w:rPr>
              <w:t>»</w:t>
            </w:r>
            <w:r w:rsidRPr="005902A4">
              <w:rPr>
                <w:rStyle w:val="3"/>
                <w:bCs/>
                <w:sz w:val="28"/>
                <w:szCs w:val="28"/>
              </w:rPr>
              <w:t xml:space="preserve">Волховского муниципального района </w:t>
            </w:r>
            <w:r w:rsidRPr="005902A4">
              <w:rPr>
                <w:rStyle w:val="3"/>
                <w:bCs/>
                <w:color w:val="000000"/>
                <w:sz w:val="28"/>
                <w:szCs w:val="28"/>
              </w:rPr>
              <w:t>Ленинградской области</w:t>
            </w:r>
          </w:p>
        </w:tc>
      </w:tr>
    </w:tbl>
    <w:p w:rsidR="00597AB1" w:rsidRDefault="00597AB1" w:rsidP="00597AB1">
      <w:pPr>
        <w:pStyle w:val="22"/>
        <w:shd w:val="clear" w:color="auto" w:fill="auto"/>
        <w:tabs>
          <w:tab w:val="left" w:pos="987"/>
        </w:tabs>
        <w:spacing w:before="0" w:line="240" w:lineRule="auto"/>
        <w:ind w:firstLine="0"/>
        <w:rPr>
          <w:rStyle w:val="21"/>
          <w:b/>
          <w:color w:val="000000"/>
        </w:rPr>
      </w:pPr>
    </w:p>
    <w:p w:rsidR="008648D0" w:rsidRPr="00510AA2" w:rsidRDefault="008648D0" w:rsidP="008648D0">
      <w:pPr>
        <w:pStyle w:val="22"/>
        <w:shd w:val="clear" w:color="auto" w:fill="auto"/>
        <w:tabs>
          <w:tab w:val="left" w:pos="987"/>
        </w:tabs>
        <w:spacing w:before="0" w:line="240" w:lineRule="auto"/>
        <w:ind w:firstLine="709"/>
        <w:jc w:val="center"/>
        <w:rPr>
          <w:rStyle w:val="21"/>
          <w:b/>
          <w:color w:val="000000"/>
        </w:rPr>
      </w:pPr>
      <w:r>
        <w:rPr>
          <w:rStyle w:val="21"/>
          <w:b/>
          <w:color w:val="000000"/>
        </w:rPr>
        <w:t>Блок-схема процедуры предоставления права на размещение НТО на тер</w:t>
      </w:r>
      <w:r w:rsidRPr="00510AA2">
        <w:rPr>
          <w:rStyle w:val="21"/>
          <w:b/>
          <w:color w:val="000000"/>
        </w:rPr>
        <w:t xml:space="preserve">ритории муниципального образования </w:t>
      </w:r>
      <w:r w:rsidR="00D053BA">
        <w:rPr>
          <w:rStyle w:val="21"/>
          <w:b/>
          <w:color w:val="000000"/>
        </w:rPr>
        <w:t>«Кисельни</w:t>
      </w:r>
      <w:r w:rsidR="00597AB1" w:rsidRPr="00510AA2">
        <w:rPr>
          <w:rStyle w:val="21"/>
          <w:b/>
          <w:color w:val="000000"/>
        </w:rPr>
        <w:t>н</w:t>
      </w:r>
      <w:r w:rsidR="00D053BA">
        <w:rPr>
          <w:rStyle w:val="21"/>
          <w:b/>
          <w:color w:val="000000"/>
        </w:rPr>
        <w:t>с</w:t>
      </w:r>
      <w:r w:rsidR="00597AB1" w:rsidRPr="00510AA2">
        <w:rPr>
          <w:rStyle w:val="21"/>
          <w:b/>
          <w:color w:val="000000"/>
        </w:rPr>
        <w:t>кое</w:t>
      </w:r>
      <w:r w:rsidRPr="00510AA2">
        <w:rPr>
          <w:rStyle w:val="21"/>
          <w:b/>
          <w:color w:val="000000"/>
        </w:rPr>
        <w:t xml:space="preserve"> сельское поселение</w:t>
      </w:r>
      <w:r w:rsidR="00597AB1" w:rsidRPr="00510AA2">
        <w:rPr>
          <w:rStyle w:val="21"/>
          <w:b/>
          <w:color w:val="000000"/>
        </w:rPr>
        <w:t>»</w:t>
      </w:r>
      <w:r w:rsidRPr="00510AA2">
        <w:rPr>
          <w:rStyle w:val="21"/>
          <w:b/>
          <w:color w:val="000000"/>
        </w:rPr>
        <w:t>Волховского муниципального района Ленинградской области</w:t>
      </w:r>
    </w:p>
    <w:p w:rsidR="00597AB1" w:rsidRPr="00510AA2" w:rsidRDefault="00CA2E32" w:rsidP="008648D0">
      <w:pPr>
        <w:pStyle w:val="22"/>
        <w:shd w:val="clear" w:color="auto" w:fill="auto"/>
        <w:tabs>
          <w:tab w:val="left" w:pos="987"/>
        </w:tabs>
        <w:spacing w:before="0" w:line="240" w:lineRule="auto"/>
        <w:ind w:firstLine="709"/>
        <w:jc w:val="center"/>
        <w:rPr>
          <w:rStyle w:val="21"/>
          <w:b/>
          <w:color w:val="000000"/>
        </w:rPr>
      </w:pPr>
      <w:r w:rsidRPr="00CA2E32">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7pt;margin-top:13.25pt;width:498pt;height:37.1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">
            <v:textbox>
              <w:txbxContent>
                <w:p w:rsidR="00D053BA" w:rsidRDefault="0039475F" w:rsidP="0039475F">
                  <w:pPr>
                    <w:jc w:val="center"/>
                    <w:rPr>
                      <w:sz w:val="20"/>
                      <w:szCs w:val="20"/>
                    </w:rPr>
                  </w:pPr>
                  <w:r w:rsidRPr="00BA292F">
                    <w:rPr>
                      <w:sz w:val="20"/>
                      <w:szCs w:val="20"/>
                    </w:rPr>
                    <w:t xml:space="preserve">Подача хозяйствующим субъектом в Уполномоченный орган </w:t>
                  </w:r>
                </w:p>
                <w:p w:rsidR="0039475F" w:rsidRPr="00BA292F" w:rsidRDefault="0039475F" w:rsidP="0039475F">
                  <w:pPr>
                    <w:jc w:val="center"/>
                    <w:rPr>
                      <w:rFonts w:ascii="Times New Roman" w:hAnsi="Times New Roman" w:cs="Times New Roman"/>
                      <w:sz w:val="20"/>
                      <w:szCs w:val="20"/>
                    </w:rPr>
                  </w:pPr>
                  <w:r w:rsidRPr="00BA292F">
                    <w:rPr>
                      <w:sz w:val="20"/>
                      <w:szCs w:val="20"/>
                    </w:rPr>
                    <w:t>заявления о предоставлении права на размещение НТО</w:t>
                  </w:r>
                </w:p>
              </w:txbxContent>
            </v:textbox>
          </v:shape>
        </w:pict>
      </w:r>
    </w:p>
    <w:p w:rsidR="0039475F" w:rsidRPr="005902A4" w:rsidRDefault="0039475F" w:rsidP="00510AA2">
      <w:pPr>
        <w:pStyle w:val="22"/>
        <w:shd w:val="clear" w:color="auto" w:fill="auto"/>
        <w:tabs>
          <w:tab w:val="left" w:pos="987"/>
        </w:tabs>
        <w:spacing w:before="0" w:line="240" w:lineRule="auto"/>
        <w:ind w:firstLine="709"/>
        <w:jc w:val="center"/>
        <w:rPr>
          <w:rStyle w:val="21"/>
          <w:b/>
          <w:color w:val="000000"/>
        </w:rPr>
      </w:pPr>
    </w:p>
    <w:p w:rsidR="0039475F" w:rsidRPr="005902A4" w:rsidRDefault="0039475F" w:rsidP="00510AA2">
      <w:pPr>
        <w:pStyle w:val="22"/>
        <w:shd w:val="clear" w:color="auto" w:fill="auto"/>
        <w:tabs>
          <w:tab w:val="left" w:pos="987"/>
        </w:tabs>
        <w:spacing w:before="0" w:line="240" w:lineRule="auto"/>
        <w:ind w:firstLine="709"/>
        <w:jc w:val="center"/>
        <w:rPr>
          <w:rStyle w:val="21"/>
          <w:b/>
          <w:color w:val="000000"/>
        </w:rPr>
      </w:pPr>
    </w:p>
    <w:p w:rsidR="0039475F" w:rsidRPr="005902A4" w:rsidRDefault="00CA2E32" w:rsidP="00510AA2">
      <w:pPr>
        <w:pStyle w:val="22"/>
        <w:shd w:val="clear" w:color="auto" w:fill="auto"/>
        <w:tabs>
          <w:tab w:val="left" w:pos="987"/>
        </w:tabs>
        <w:spacing w:before="0" w:line="240" w:lineRule="auto"/>
        <w:ind w:firstLine="709"/>
        <w:jc w:val="center"/>
        <w:rPr>
          <w:rStyle w:val="21"/>
          <w:b/>
          <w:color w:val="000000"/>
        </w:rPr>
      </w:pPr>
      <w:r w:rsidRPr="00CA2E32">
        <w:rPr>
          <w:noProof/>
        </w:rPr>
        <w:pict>
          <v:shapetype id="_x0000_t32" coordsize="21600,21600" o:spt="32" o:oned="t" path="m,l21600,21600e" filled="f">
            <v:path arrowok="t" fillok="f" o:connecttype="none"/>
            <o:lock v:ext="edit" shapetype="t"/>
          </v:shapetype>
          <v:shape id="AutoShape 3" o:spid="_x0000_s1047" type="#_x0000_t32" style="position:absolute;left:0;text-align:left;margin-left:243.95pt;margin-top:2.05pt;width:3.55pt;height:34.6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">
            <v:stroke endarrow="block"/>
          </v:shape>
        </w:pict>
      </w:r>
    </w:p>
    <w:p w:rsidR="00611959" w:rsidRPr="005902A4" w:rsidRDefault="00611959" w:rsidP="00510AA2">
      <w:pPr>
        <w:pStyle w:val="22"/>
        <w:shd w:val="clear" w:color="auto" w:fill="auto"/>
        <w:tabs>
          <w:tab w:val="left" w:pos="987"/>
        </w:tabs>
        <w:spacing w:before="0" w:line="240" w:lineRule="auto"/>
        <w:ind w:firstLine="709"/>
        <w:jc w:val="center"/>
        <w:rPr>
          <w:rStyle w:val="21"/>
          <w:b/>
          <w:color w:val="000000"/>
        </w:rPr>
      </w:pPr>
    </w:p>
    <w:p w:rsidR="0039475F" w:rsidRPr="005902A4" w:rsidRDefault="00CA2E32" w:rsidP="00510AA2">
      <w:pPr>
        <w:pStyle w:val="22"/>
        <w:shd w:val="clear" w:color="auto" w:fill="auto"/>
        <w:tabs>
          <w:tab w:val="left" w:pos="987"/>
        </w:tabs>
        <w:spacing w:before="0" w:line="240" w:lineRule="auto"/>
        <w:ind w:firstLine="709"/>
        <w:jc w:val="center"/>
        <w:rPr>
          <w:rStyle w:val="21"/>
          <w:b/>
          <w:color w:val="000000"/>
        </w:rPr>
      </w:pPr>
      <w:r w:rsidRPr="00CA2E32">
        <w:rPr>
          <w:noProof/>
        </w:rPr>
        <w:pict>
          <v:shape id="Text Box 4" o:spid="_x0000_s1027" type="#_x0000_t202" style="position:absolute;left:0;text-align:left;margin-left:61.2pt;margin-top:4.45pt;width:361.5pt;height:30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">
            <v:textbox>
              <w:txbxContent>
                <w:p w:rsidR="0039475F" w:rsidRPr="00BA292F" w:rsidRDefault="0039475F" w:rsidP="0039475F">
                  <w:pPr>
                    <w:jc w:val="center"/>
                    <w:rPr>
                      <w:rFonts w:ascii="Times New Roman" w:hAnsi="Times New Roman" w:cs="Times New Roman"/>
                      <w:sz w:val="20"/>
                      <w:szCs w:val="20"/>
                    </w:rPr>
                  </w:pPr>
                  <w:r w:rsidRPr="00BA292F">
                    <w:rPr>
                      <w:sz w:val="20"/>
                      <w:szCs w:val="20"/>
                    </w:rPr>
                    <w:t>Рассмотрение заявления на заседании комиссии по вопросам НТО</w:t>
                  </w:r>
                </w:p>
              </w:txbxContent>
            </v:textbox>
          </v:shape>
        </w:pict>
      </w:r>
    </w:p>
    <w:p w:rsidR="0039475F" w:rsidRPr="005902A4" w:rsidRDefault="0039475F" w:rsidP="00510AA2">
      <w:pPr>
        <w:pStyle w:val="22"/>
        <w:shd w:val="clear" w:color="auto" w:fill="auto"/>
        <w:tabs>
          <w:tab w:val="left" w:pos="987"/>
        </w:tabs>
        <w:spacing w:before="0" w:line="240" w:lineRule="auto"/>
        <w:ind w:firstLine="709"/>
        <w:jc w:val="center"/>
        <w:rPr>
          <w:rStyle w:val="21"/>
          <w:b/>
          <w:color w:val="000000"/>
        </w:rPr>
      </w:pPr>
    </w:p>
    <w:p w:rsidR="00611959" w:rsidRPr="005902A4" w:rsidRDefault="00CA2E32" w:rsidP="00510AA2">
      <w:pPr>
        <w:pStyle w:val="22"/>
        <w:shd w:val="clear" w:color="auto" w:fill="auto"/>
        <w:tabs>
          <w:tab w:val="left" w:pos="987"/>
        </w:tabs>
        <w:spacing w:before="0" w:line="240" w:lineRule="auto"/>
        <w:ind w:firstLine="709"/>
        <w:jc w:val="center"/>
        <w:rPr>
          <w:rStyle w:val="21"/>
          <w:b/>
          <w:color w:val="000000"/>
        </w:rPr>
      </w:pPr>
      <w:r w:rsidRPr="00CA2E32">
        <w:rPr>
          <w:noProof/>
        </w:rPr>
        <w:pict>
          <v:shape id="AutoShape 5" o:spid="_x0000_s1046" type="#_x0000_t32" style="position:absolute;left:0;text-align:left;margin-left:360.7pt;margin-top:2.25pt;width:.05pt;height:36.3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3nNwIAAF8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">
            <v:stroke endarrow="block"/>
          </v:shape>
        </w:pict>
      </w:r>
      <w:r w:rsidRPr="00CA2E32">
        <w:rPr>
          <w:noProof/>
        </w:rPr>
        <w:pict>
          <v:shape id="AutoShape 6" o:spid="_x0000_s1045" type="#_x0000_t32" style="position:absolute;left:0;text-align:left;margin-left:134.2pt;margin-top:2.25pt;width:.05pt;height:36.3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">
            <v:stroke endarrow="block"/>
          </v:shape>
        </w:pict>
      </w:r>
    </w:p>
    <w:p w:rsidR="0039475F" w:rsidRPr="005902A4" w:rsidRDefault="0039475F" w:rsidP="00510AA2">
      <w:pPr>
        <w:pStyle w:val="22"/>
        <w:shd w:val="clear" w:color="auto" w:fill="auto"/>
        <w:tabs>
          <w:tab w:val="left" w:pos="987"/>
        </w:tabs>
        <w:spacing w:before="0" w:line="240" w:lineRule="auto"/>
        <w:ind w:firstLine="709"/>
        <w:jc w:val="center"/>
        <w:rPr>
          <w:rStyle w:val="21"/>
          <w:b/>
          <w:color w:val="000000"/>
        </w:rPr>
      </w:pPr>
    </w:p>
    <w:p w:rsidR="0039475F" w:rsidRPr="005902A4" w:rsidRDefault="00CA2E32" w:rsidP="00510AA2">
      <w:pPr>
        <w:pStyle w:val="22"/>
        <w:shd w:val="clear" w:color="auto" w:fill="auto"/>
        <w:tabs>
          <w:tab w:val="left" w:pos="987"/>
        </w:tabs>
        <w:spacing w:before="0" w:line="240" w:lineRule="auto"/>
        <w:ind w:firstLine="709"/>
        <w:jc w:val="center"/>
        <w:rPr>
          <w:rStyle w:val="21"/>
          <w:b/>
          <w:color w:val="000000"/>
        </w:rPr>
      </w:pPr>
      <w:r w:rsidRPr="00CA2E32">
        <w:rPr>
          <w:noProof/>
        </w:rPr>
        <w:pict>
          <v:shape id="Text Box 8" o:spid="_x0000_s1028" type="#_x0000_t202" style="position:absolute;left:0;text-align:left;margin-left:252.7pt;margin-top:6.45pt;width:238.5pt;height:26.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">
            <v:textbox>
              <w:txbxContent>
                <w:p w:rsidR="0039475F" w:rsidRPr="00BA292F" w:rsidRDefault="0039475F" w:rsidP="0039475F">
                  <w:pPr>
                    <w:jc w:val="center"/>
                    <w:rPr>
                      <w:rFonts w:ascii="Times New Roman" w:hAnsi="Times New Roman" w:cs="Times New Roman"/>
                      <w:sz w:val="20"/>
                      <w:szCs w:val="20"/>
                    </w:rPr>
                  </w:pPr>
                  <w:r w:rsidRPr="00BA292F">
                    <w:rPr>
                      <w:sz w:val="20"/>
                      <w:szCs w:val="20"/>
                    </w:rPr>
                    <w:t>Если отсутствуют конкурирующие заявления</w:t>
                  </w:r>
                </w:p>
                <w:p w:rsidR="0039475F" w:rsidRDefault="0039475F"/>
              </w:txbxContent>
            </v:textbox>
          </v:shape>
        </w:pict>
      </w:r>
      <w:r w:rsidRPr="00CA2E32">
        <w:rPr>
          <w:noProof/>
        </w:rPr>
        <w:pict>
          <v:shape id="Text Box 7" o:spid="_x0000_s1029" type="#_x0000_t202" style="position:absolute;left:0;text-align:left;margin-left:14.95pt;margin-top:6.45pt;width:222pt;height:26.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">
            <v:textbox>
              <w:txbxContent>
                <w:p w:rsidR="0039475F" w:rsidRPr="00BA292F" w:rsidRDefault="0039475F" w:rsidP="0039475F">
                  <w:pPr>
                    <w:jc w:val="center"/>
                    <w:rPr>
                      <w:rFonts w:ascii="Times New Roman" w:hAnsi="Times New Roman" w:cs="Times New Roman"/>
                      <w:sz w:val="20"/>
                      <w:szCs w:val="20"/>
                    </w:rPr>
                  </w:pPr>
                  <w:r w:rsidRPr="00BA292F">
                    <w:rPr>
                      <w:sz w:val="20"/>
                      <w:szCs w:val="20"/>
                    </w:rPr>
                    <w:t>Если имеются конкурирующие заявления</w:t>
                  </w:r>
                </w:p>
              </w:txbxContent>
            </v:textbox>
          </v:shape>
        </w:pict>
      </w:r>
    </w:p>
    <w:p w:rsidR="0039475F" w:rsidRPr="005902A4" w:rsidRDefault="0039475F" w:rsidP="00510AA2">
      <w:pPr>
        <w:pStyle w:val="22"/>
        <w:shd w:val="clear" w:color="auto" w:fill="auto"/>
        <w:tabs>
          <w:tab w:val="left" w:pos="987"/>
        </w:tabs>
        <w:spacing w:before="0" w:line="240" w:lineRule="auto"/>
        <w:ind w:firstLine="709"/>
        <w:jc w:val="center"/>
        <w:rPr>
          <w:rStyle w:val="21"/>
          <w:b/>
          <w:color w:val="000000"/>
        </w:rPr>
      </w:pPr>
    </w:p>
    <w:p w:rsidR="0039475F" w:rsidRPr="005902A4" w:rsidRDefault="00CA2E32" w:rsidP="00510AA2">
      <w:pPr>
        <w:pStyle w:val="22"/>
        <w:shd w:val="clear" w:color="auto" w:fill="auto"/>
        <w:tabs>
          <w:tab w:val="left" w:pos="987"/>
        </w:tabs>
        <w:spacing w:before="0" w:line="240" w:lineRule="auto"/>
        <w:ind w:firstLine="709"/>
        <w:jc w:val="center"/>
        <w:rPr>
          <w:rStyle w:val="21"/>
          <w:b/>
          <w:color w:val="000000"/>
        </w:rPr>
      </w:pPr>
      <w:r w:rsidRPr="00CA2E32">
        <w:rPr>
          <w:noProof/>
        </w:rPr>
        <w:pict>
          <v:shape id="AutoShape 9" o:spid="_x0000_s1044" type="#_x0000_t32" style="position:absolute;left:0;text-align:left;margin-left:365.2pt;margin-top:1pt;width:0;height:40.3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ILMQIAAF0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">
            <v:stroke endarrow="block"/>
          </v:shape>
        </w:pict>
      </w:r>
      <w:r w:rsidRPr="00CA2E32">
        <w:rPr>
          <w:noProof/>
        </w:rPr>
        <w:pict>
          <v:shape id="AutoShape 10" o:spid="_x0000_s1043" type="#_x0000_t32" style="position:absolute;left:0;text-align:left;margin-left:123.7pt;margin-top:1pt;width:0;height:40.3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">
            <v:stroke endarrow="block"/>
          </v:shape>
        </w:pict>
      </w:r>
    </w:p>
    <w:p w:rsidR="00611959" w:rsidRPr="005902A4" w:rsidRDefault="00611959" w:rsidP="00510AA2">
      <w:pPr>
        <w:pStyle w:val="22"/>
        <w:shd w:val="clear" w:color="auto" w:fill="auto"/>
        <w:tabs>
          <w:tab w:val="left" w:pos="987"/>
        </w:tabs>
        <w:spacing w:before="0" w:line="240" w:lineRule="auto"/>
        <w:ind w:firstLine="709"/>
        <w:jc w:val="center"/>
        <w:rPr>
          <w:rStyle w:val="21"/>
          <w:b/>
          <w:color w:val="000000"/>
        </w:rPr>
      </w:pPr>
    </w:p>
    <w:p w:rsidR="0039475F" w:rsidRPr="005902A4" w:rsidRDefault="00CA2E32" w:rsidP="00510AA2">
      <w:pPr>
        <w:pStyle w:val="22"/>
        <w:shd w:val="clear" w:color="auto" w:fill="auto"/>
        <w:tabs>
          <w:tab w:val="left" w:pos="987"/>
        </w:tabs>
        <w:spacing w:before="0" w:line="240" w:lineRule="auto"/>
        <w:ind w:firstLine="709"/>
        <w:jc w:val="center"/>
        <w:rPr>
          <w:rStyle w:val="21"/>
          <w:b/>
          <w:color w:val="000000"/>
        </w:rPr>
      </w:pPr>
      <w:r w:rsidRPr="00CA2E32">
        <w:rPr>
          <w:noProof/>
        </w:rPr>
        <w:pict>
          <v:shape id="Text Box 11" o:spid="_x0000_s1030" type="#_x0000_t202" style="position:absolute;left:0;text-align:left;margin-left:14.95pt;margin-top:9.15pt;width:207.75pt;height:41.9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">
            <v:textbox>
              <w:txbxContent>
                <w:p w:rsidR="0039475F" w:rsidRPr="00BA292F" w:rsidRDefault="0039475F" w:rsidP="0039475F">
                  <w:pPr>
                    <w:jc w:val="center"/>
                    <w:rPr>
                      <w:rFonts w:ascii="Times New Roman" w:hAnsi="Times New Roman" w:cs="Times New Roman"/>
                      <w:sz w:val="20"/>
                      <w:szCs w:val="20"/>
                    </w:rPr>
                  </w:pPr>
                  <w:r w:rsidRPr="00BA292F">
                    <w:rPr>
                      <w:sz w:val="20"/>
                      <w:szCs w:val="20"/>
                    </w:rPr>
                    <w:t>Оценка заявлений, определение победителей конкурса</w:t>
                  </w:r>
                </w:p>
              </w:txbxContent>
            </v:textbox>
          </v:shape>
        </w:pict>
      </w:r>
      <w:r w:rsidRPr="00CA2E32">
        <w:rPr>
          <w:noProof/>
        </w:rPr>
        <w:pict>
          <v:shape id="Text Box 12" o:spid="_x0000_s1031" type="#_x0000_t202" style="position:absolute;left:0;text-align:left;margin-left:252.7pt;margin-top:9.15pt;width:213.5pt;height:33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">
            <v:textbox>
              <w:txbxContent>
                <w:p w:rsidR="0039475F" w:rsidRPr="00BA292F" w:rsidRDefault="0039475F" w:rsidP="0039475F">
                  <w:pPr>
                    <w:jc w:val="center"/>
                    <w:rPr>
                      <w:rFonts w:ascii="Times New Roman" w:hAnsi="Times New Roman" w:cs="Times New Roman"/>
                      <w:sz w:val="20"/>
                      <w:szCs w:val="20"/>
                    </w:rPr>
                  </w:pPr>
                  <w:r w:rsidRPr="00BA292F">
                    <w:rPr>
                      <w:sz w:val="20"/>
                      <w:szCs w:val="20"/>
                    </w:rPr>
                    <w:t>Рассмотрение заявления</w:t>
                  </w:r>
                </w:p>
              </w:txbxContent>
            </v:textbox>
          </v:shape>
        </w:pict>
      </w:r>
    </w:p>
    <w:p w:rsidR="0039475F" w:rsidRPr="005902A4" w:rsidRDefault="0039475F" w:rsidP="00510AA2">
      <w:pPr>
        <w:pStyle w:val="22"/>
        <w:shd w:val="clear" w:color="auto" w:fill="auto"/>
        <w:tabs>
          <w:tab w:val="left" w:pos="987"/>
        </w:tabs>
        <w:spacing w:before="0" w:line="240" w:lineRule="auto"/>
        <w:ind w:firstLine="709"/>
        <w:jc w:val="center"/>
        <w:rPr>
          <w:rStyle w:val="21"/>
          <w:b/>
          <w:color w:val="000000"/>
        </w:rPr>
      </w:pPr>
    </w:p>
    <w:p w:rsidR="0039475F" w:rsidRPr="005902A4" w:rsidRDefault="00CA2E32" w:rsidP="00510AA2">
      <w:pPr>
        <w:pStyle w:val="22"/>
        <w:shd w:val="clear" w:color="auto" w:fill="auto"/>
        <w:tabs>
          <w:tab w:val="left" w:pos="987"/>
        </w:tabs>
        <w:spacing w:before="0" w:line="240" w:lineRule="auto"/>
        <w:ind w:firstLine="709"/>
        <w:jc w:val="center"/>
        <w:rPr>
          <w:rStyle w:val="21"/>
          <w:b/>
          <w:color w:val="000000"/>
        </w:rPr>
      </w:pPr>
      <w:r w:rsidRPr="00CA2E32">
        <w:rPr>
          <w:noProof/>
        </w:rPr>
        <w:pict>
          <v:shape id="AutoShape 13" o:spid="_x0000_s1042" type="#_x0000_t32" style="position:absolute;left:0;text-align:left;margin-left:369.7pt;margin-top:9.95pt;width:0;height:30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OXd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">
            <v:stroke endarrow="block"/>
          </v:shape>
        </w:pict>
      </w:r>
      <w:r w:rsidRPr="00CA2E32">
        <w:rPr>
          <w:noProof/>
        </w:rPr>
        <w:pict>
          <v:shape id="AutoShape 14" o:spid="_x0000_s1041" type="#_x0000_t32" style="position:absolute;left:0;text-align:left;margin-left:123.7pt;margin-top:9.95pt;width:0;height:30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A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">
            <v:stroke endarrow="block"/>
          </v:shape>
        </w:pict>
      </w:r>
    </w:p>
    <w:p w:rsidR="00611959" w:rsidRPr="005902A4" w:rsidRDefault="00611959" w:rsidP="00510AA2">
      <w:pPr>
        <w:pStyle w:val="22"/>
        <w:shd w:val="clear" w:color="auto" w:fill="auto"/>
        <w:tabs>
          <w:tab w:val="left" w:pos="987"/>
        </w:tabs>
        <w:spacing w:before="0" w:line="240" w:lineRule="auto"/>
        <w:ind w:firstLine="709"/>
        <w:jc w:val="center"/>
        <w:rPr>
          <w:rStyle w:val="21"/>
          <w:b/>
          <w:color w:val="000000"/>
        </w:rPr>
      </w:pPr>
    </w:p>
    <w:p w:rsidR="0039475F" w:rsidRPr="005902A4" w:rsidRDefault="00CA2E32" w:rsidP="00510AA2">
      <w:pPr>
        <w:pStyle w:val="22"/>
        <w:shd w:val="clear" w:color="auto" w:fill="auto"/>
        <w:tabs>
          <w:tab w:val="left" w:pos="987"/>
        </w:tabs>
        <w:spacing w:before="0" w:line="240" w:lineRule="auto"/>
        <w:ind w:firstLine="709"/>
        <w:jc w:val="center"/>
        <w:rPr>
          <w:rStyle w:val="21"/>
          <w:b/>
          <w:color w:val="000000"/>
        </w:rPr>
      </w:pPr>
      <w:r w:rsidRPr="00CA2E32">
        <w:rPr>
          <w:noProof/>
        </w:rPr>
        <w:pict>
          <v:shape id="Text Box 15" o:spid="_x0000_s1032" type="#_x0000_t202" style="position:absolute;left:0;text-align:left;margin-left:8.7pt;margin-top:7.75pt;width:467.5pt;height:39.5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">
            <v:textbox>
              <w:txbxContent>
                <w:p w:rsidR="00D053BA" w:rsidRDefault="0039475F" w:rsidP="0039475F">
                  <w:pPr>
                    <w:jc w:val="center"/>
                    <w:rPr>
                      <w:sz w:val="20"/>
                      <w:szCs w:val="20"/>
                    </w:rPr>
                  </w:pPr>
                  <w:r w:rsidRPr="00BA292F">
                    <w:rPr>
                      <w:sz w:val="20"/>
                      <w:szCs w:val="20"/>
                    </w:rPr>
                    <w:t xml:space="preserve">Информирование заявителя о результатах рассмотрения заявления и условиях </w:t>
                  </w:r>
                </w:p>
                <w:p w:rsidR="0039475F" w:rsidRPr="00BA292F" w:rsidRDefault="0039475F" w:rsidP="0039475F">
                  <w:pPr>
                    <w:jc w:val="center"/>
                    <w:rPr>
                      <w:rFonts w:ascii="Times New Roman" w:hAnsi="Times New Roman" w:cs="Times New Roman"/>
                      <w:sz w:val="20"/>
                      <w:szCs w:val="20"/>
                    </w:rPr>
                  </w:pPr>
                  <w:r w:rsidRPr="00BA292F">
                    <w:rPr>
                      <w:sz w:val="20"/>
                      <w:szCs w:val="20"/>
                    </w:rPr>
                    <w:t>предоставления права на размещение НТО</w:t>
                  </w:r>
                </w:p>
              </w:txbxContent>
            </v:textbox>
          </v:shape>
        </w:pict>
      </w:r>
    </w:p>
    <w:p w:rsidR="0039475F" w:rsidRPr="005902A4" w:rsidRDefault="0039475F" w:rsidP="00510AA2">
      <w:pPr>
        <w:pStyle w:val="22"/>
        <w:shd w:val="clear" w:color="auto" w:fill="auto"/>
        <w:tabs>
          <w:tab w:val="left" w:pos="987"/>
        </w:tabs>
        <w:spacing w:before="0" w:line="240" w:lineRule="auto"/>
        <w:ind w:firstLine="709"/>
        <w:jc w:val="center"/>
        <w:rPr>
          <w:rStyle w:val="21"/>
          <w:b/>
          <w:color w:val="000000"/>
        </w:rPr>
      </w:pPr>
    </w:p>
    <w:p w:rsidR="00611959" w:rsidRPr="005902A4" w:rsidRDefault="00CA2E32" w:rsidP="00510AA2">
      <w:pPr>
        <w:pStyle w:val="22"/>
        <w:shd w:val="clear" w:color="auto" w:fill="auto"/>
        <w:tabs>
          <w:tab w:val="left" w:pos="987"/>
        </w:tabs>
        <w:spacing w:before="0" w:line="240" w:lineRule="auto"/>
        <w:ind w:firstLine="709"/>
        <w:jc w:val="center"/>
        <w:rPr>
          <w:rStyle w:val="21"/>
          <w:b/>
          <w:color w:val="000000"/>
        </w:rPr>
      </w:pPr>
      <w:r w:rsidRPr="00CA2E32">
        <w:rPr>
          <w:noProof/>
        </w:rPr>
        <w:pict>
          <v:shape id="AutoShape 16" o:spid="_x0000_s1040" type="#_x0000_t32" style="position:absolute;left:0;text-align:left;margin-left:123.7pt;margin-top:15.1pt;width:0;height:32.8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nqMwIAAF0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">
            <v:stroke endarrow="block"/>
          </v:shape>
        </w:pict>
      </w:r>
      <w:r w:rsidRPr="00CA2E32">
        <w:rPr>
          <w:noProof/>
        </w:rPr>
        <w:pict>
          <v:shape id="AutoShape 17" o:spid="_x0000_s1039" type="#_x0000_t32" style="position:absolute;left:0;text-align:left;margin-left:369.7pt;margin-top:15.1pt;width:.05pt;height:32.8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yY3OA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">
            <v:stroke endarrow="block"/>
          </v:shape>
        </w:pict>
      </w:r>
    </w:p>
    <w:p w:rsidR="0039475F" w:rsidRPr="005902A4" w:rsidRDefault="0039475F" w:rsidP="00510AA2">
      <w:pPr>
        <w:pStyle w:val="22"/>
        <w:shd w:val="clear" w:color="auto" w:fill="auto"/>
        <w:tabs>
          <w:tab w:val="left" w:pos="987"/>
        </w:tabs>
        <w:spacing w:before="0" w:line="240" w:lineRule="auto"/>
        <w:ind w:firstLine="709"/>
        <w:jc w:val="center"/>
        <w:rPr>
          <w:rStyle w:val="21"/>
          <w:b/>
          <w:color w:val="000000"/>
        </w:rPr>
      </w:pPr>
    </w:p>
    <w:p w:rsidR="0039475F" w:rsidRPr="005902A4" w:rsidRDefault="00CA2E32" w:rsidP="00510AA2">
      <w:pPr>
        <w:pStyle w:val="22"/>
        <w:shd w:val="clear" w:color="auto" w:fill="auto"/>
        <w:tabs>
          <w:tab w:val="left" w:pos="987"/>
        </w:tabs>
        <w:spacing w:before="0" w:line="240" w:lineRule="auto"/>
        <w:ind w:firstLine="709"/>
        <w:jc w:val="center"/>
        <w:rPr>
          <w:rStyle w:val="21"/>
          <w:b/>
          <w:color w:val="000000"/>
        </w:rPr>
      </w:pPr>
      <w:r w:rsidRPr="00CA2E32">
        <w:rPr>
          <w:noProof/>
        </w:rPr>
        <w:pict>
          <v:shape id="Text Box 19" o:spid="_x0000_s1033" type="#_x0000_t202" style="position:absolute;left:0;text-align:left;margin-left:271.45pt;margin-top:15.7pt;width:235.5pt;height:37.8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">
            <v:textbox>
              <w:txbxContent>
                <w:p w:rsidR="0039475F" w:rsidRPr="005902A4" w:rsidRDefault="0039475F" w:rsidP="0039475F">
                  <w:pPr>
                    <w:jc w:val="center"/>
                    <w:rPr>
                      <w:rFonts w:ascii="Times New Roman" w:hAnsi="Times New Roman" w:cs="Times New Roman"/>
                      <w:sz w:val="20"/>
                      <w:szCs w:val="20"/>
                    </w:rPr>
                  </w:pPr>
                  <w:r w:rsidRPr="00BA292F">
                    <w:rPr>
                      <w:sz w:val="20"/>
                      <w:szCs w:val="20"/>
                    </w:rPr>
                    <w:t>Заявитель не согласен с предлагаемыми</w:t>
                  </w:r>
                  <w:r w:rsidRPr="00BA292F">
                    <w:rPr>
                      <w:rFonts w:ascii="Times New Roman" w:hAnsi="Times New Roman" w:cs="Times New Roman"/>
                      <w:sz w:val="20"/>
                      <w:szCs w:val="20"/>
                    </w:rPr>
                    <w:t>условиями</w:t>
                  </w:r>
                </w:p>
                <w:p w:rsidR="0039475F" w:rsidRPr="0039475F" w:rsidRDefault="0039475F">
                  <w:pPr>
                    <w:rPr>
                      <w:rFonts w:ascii="Times New Roman" w:hAnsi="Times New Roman" w:cs="Times New Roman"/>
                      <w:sz w:val="20"/>
                      <w:szCs w:val="20"/>
                    </w:rPr>
                  </w:pPr>
                </w:p>
              </w:txbxContent>
            </v:textbox>
          </v:shape>
        </w:pict>
      </w:r>
      <w:r w:rsidRPr="00CA2E32">
        <w:rPr>
          <w:noProof/>
        </w:rPr>
        <w:pict>
          <v:shape id="Text Box 18" o:spid="_x0000_s1034" type="#_x0000_t202" style="position:absolute;left:0;text-align:left;margin-left:8.7pt;margin-top:15.7pt;width:238.75pt;height:31.6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">
            <v:textbox>
              <w:txbxContent>
                <w:p w:rsidR="0039475F" w:rsidRPr="005902A4" w:rsidRDefault="0039475F" w:rsidP="0039475F">
                  <w:pPr>
                    <w:jc w:val="center"/>
                    <w:rPr>
                      <w:rFonts w:ascii="Times New Roman" w:hAnsi="Times New Roman" w:cs="Times New Roman"/>
                      <w:sz w:val="20"/>
                      <w:szCs w:val="20"/>
                    </w:rPr>
                  </w:pPr>
                  <w:r w:rsidRPr="00BA292F">
                    <w:rPr>
                      <w:sz w:val="20"/>
                      <w:szCs w:val="20"/>
                    </w:rPr>
                    <w:t>Заявитель согласен с предлагаемыми</w:t>
                  </w:r>
                  <w:r w:rsidRPr="005902A4">
                    <w:rPr>
                      <w:rFonts w:hint="eastAsia"/>
                      <w:sz w:val="20"/>
                      <w:szCs w:val="20"/>
                    </w:rPr>
                    <w:t>условиями</w:t>
                  </w:r>
                </w:p>
              </w:txbxContent>
            </v:textbox>
          </v:shape>
        </w:pict>
      </w:r>
    </w:p>
    <w:p w:rsidR="0039475F" w:rsidRPr="005902A4" w:rsidRDefault="0039475F" w:rsidP="00510AA2">
      <w:pPr>
        <w:pStyle w:val="22"/>
        <w:shd w:val="clear" w:color="auto" w:fill="auto"/>
        <w:tabs>
          <w:tab w:val="left" w:pos="987"/>
        </w:tabs>
        <w:spacing w:before="0" w:line="240" w:lineRule="auto"/>
        <w:ind w:firstLine="709"/>
        <w:jc w:val="center"/>
        <w:rPr>
          <w:rStyle w:val="21"/>
          <w:b/>
          <w:color w:val="000000"/>
        </w:rPr>
      </w:pPr>
    </w:p>
    <w:p w:rsidR="0039475F" w:rsidRPr="005902A4" w:rsidRDefault="00CA2E32" w:rsidP="00510AA2">
      <w:pPr>
        <w:pStyle w:val="22"/>
        <w:shd w:val="clear" w:color="auto" w:fill="auto"/>
        <w:tabs>
          <w:tab w:val="left" w:pos="987"/>
        </w:tabs>
        <w:spacing w:before="0" w:line="240" w:lineRule="auto"/>
        <w:ind w:firstLine="709"/>
        <w:jc w:val="center"/>
        <w:rPr>
          <w:rStyle w:val="21"/>
          <w:b/>
          <w:color w:val="000000"/>
        </w:rPr>
      </w:pPr>
      <w:r w:rsidRPr="00CA2E32">
        <w:rPr>
          <w:noProof/>
        </w:rPr>
        <w:pict>
          <v:shape id="AutoShape 20" o:spid="_x0000_s1038" type="#_x0000_t32" style="position:absolute;left:0;text-align:left;margin-left:142.15pt;margin-top:15.15pt;width:3.55pt;height:27.9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">
            <v:stroke endarrow="block"/>
          </v:shape>
        </w:pict>
      </w:r>
    </w:p>
    <w:p w:rsidR="0039475F" w:rsidRPr="005902A4" w:rsidRDefault="0039475F" w:rsidP="00510AA2">
      <w:pPr>
        <w:pStyle w:val="22"/>
        <w:shd w:val="clear" w:color="auto" w:fill="auto"/>
        <w:tabs>
          <w:tab w:val="left" w:pos="987"/>
        </w:tabs>
        <w:spacing w:before="0" w:line="240" w:lineRule="auto"/>
        <w:ind w:firstLine="709"/>
        <w:jc w:val="center"/>
        <w:rPr>
          <w:rStyle w:val="21"/>
          <w:b/>
          <w:color w:val="000000"/>
        </w:rPr>
      </w:pPr>
    </w:p>
    <w:p w:rsidR="0039475F" w:rsidRPr="005902A4" w:rsidRDefault="00CA2E32" w:rsidP="00510AA2">
      <w:pPr>
        <w:pStyle w:val="22"/>
        <w:shd w:val="clear" w:color="auto" w:fill="auto"/>
        <w:tabs>
          <w:tab w:val="left" w:pos="987"/>
        </w:tabs>
        <w:spacing w:before="0" w:line="240" w:lineRule="auto"/>
        <w:ind w:firstLine="709"/>
        <w:jc w:val="center"/>
        <w:rPr>
          <w:rStyle w:val="21"/>
          <w:b/>
          <w:color w:val="000000"/>
        </w:rPr>
      </w:pPr>
      <w:r w:rsidRPr="00CA2E32">
        <w:rPr>
          <w:noProof/>
        </w:rPr>
        <w:pict>
          <v:shape id="Text Box 21" o:spid="_x0000_s1035" type="#_x0000_t202" style="position:absolute;left:0;text-align:left;margin-left:43.45pt;margin-top:10.9pt;width:309.75pt;height:41.6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">
            <v:textbox>
              <w:txbxContent>
                <w:p w:rsidR="0039475F" w:rsidRPr="003B6976" w:rsidRDefault="00CE0486" w:rsidP="00CE0486">
                  <w:pPr>
                    <w:jc w:val="center"/>
                    <w:rPr>
                      <w:rFonts w:ascii="Times New Roman" w:hAnsi="Times New Roman" w:cs="Times New Roman"/>
                      <w:sz w:val="20"/>
                      <w:szCs w:val="20"/>
                    </w:rPr>
                  </w:pPr>
                  <w:r w:rsidRPr="003B6976">
                    <w:rPr>
                      <w:sz w:val="20"/>
                      <w:szCs w:val="20"/>
                    </w:rPr>
                    <w:t>Разработка и утверждение правового акта Уполномоченного органа о внесении изменений в Схему</w:t>
                  </w:r>
                </w:p>
              </w:txbxContent>
            </v:textbox>
          </v:shape>
        </w:pict>
      </w:r>
    </w:p>
    <w:p w:rsidR="0039475F" w:rsidRPr="005902A4" w:rsidRDefault="0039475F" w:rsidP="00510AA2">
      <w:pPr>
        <w:pStyle w:val="22"/>
        <w:shd w:val="clear" w:color="auto" w:fill="auto"/>
        <w:tabs>
          <w:tab w:val="left" w:pos="987"/>
        </w:tabs>
        <w:spacing w:before="0" w:line="240" w:lineRule="auto"/>
        <w:ind w:firstLine="709"/>
        <w:jc w:val="center"/>
        <w:rPr>
          <w:rStyle w:val="21"/>
          <w:b/>
          <w:color w:val="000000"/>
        </w:rPr>
      </w:pPr>
    </w:p>
    <w:p w:rsidR="0039475F" w:rsidRPr="005902A4" w:rsidRDefault="0039475F" w:rsidP="00510AA2">
      <w:pPr>
        <w:pStyle w:val="22"/>
        <w:shd w:val="clear" w:color="auto" w:fill="auto"/>
        <w:tabs>
          <w:tab w:val="left" w:pos="987"/>
        </w:tabs>
        <w:spacing w:before="0" w:line="240" w:lineRule="auto"/>
        <w:ind w:firstLine="709"/>
        <w:jc w:val="center"/>
        <w:rPr>
          <w:rStyle w:val="21"/>
          <w:b/>
          <w:color w:val="000000"/>
        </w:rPr>
      </w:pPr>
    </w:p>
    <w:p w:rsidR="0039475F" w:rsidRPr="005902A4" w:rsidRDefault="00CA2E32" w:rsidP="00510AA2">
      <w:pPr>
        <w:pStyle w:val="22"/>
        <w:shd w:val="clear" w:color="auto" w:fill="auto"/>
        <w:tabs>
          <w:tab w:val="left" w:pos="987"/>
        </w:tabs>
        <w:spacing w:before="0" w:line="240" w:lineRule="auto"/>
        <w:ind w:firstLine="709"/>
        <w:jc w:val="center"/>
        <w:rPr>
          <w:rStyle w:val="21"/>
          <w:b/>
          <w:color w:val="000000"/>
        </w:rPr>
      </w:pPr>
      <w:r w:rsidRPr="00CA2E32">
        <w:rPr>
          <w:noProof/>
        </w:rPr>
        <w:pict>
          <v:shape id="AutoShape 22" o:spid="_x0000_s1037" type="#_x0000_t32" style="position:absolute;left:0;text-align:left;margin-left:198.7pt;margin-top:4.25pt;width:0;height:27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LMNAIAAF0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">
            <v:stroke endarrow="block"/>
          </v:shape>
        </w:pict>
      </w:r>
    </w:p>
    <w:p w:rsidR="0039475F" w:rsidRPr="005902A4" w:rsidRDefault="00CA2E32" w:rsidP="00510AA2">
      <w:pPr>
        <w:pStyle w:val="22"/>
        <w:shd w:val="clear" w:color="auto" w:fill="auto"/>
        <w:tabs>
          <w:tab w:val="left" w:pos="987"/>
        </w:tabs>
        <w:spacing w:before="0" w:line="240" w:lineRule="auto"/>
        <w:ind w:firstLine="709"/>
        <w:jc w:val="center"/>
        <w:rPr>
          <w:rStyle w:val="21"/>
          <w:b/>
          <w:color w:val="000000"/>
        </w:rPr>
      </w:pPr>
      <w:r w:rsidRPr="00CA2E32">
        <w:rPr>
          <w:noProof/>
        </w:rPr>
        <w:pict>
          <v:shape id="Text Box 23" o:spid="_x0000_s1036" type="#_x0000_t202" style="position:absolute;left:0;text-align:left;margin-left:83.2pt;margin-top:15.15pt;width:308.25pt;height:61.1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">
            <v:textbox>
              <w:txbxContent>
                <w:p w:rsidR="0039475F" w:rsidRPr="00BA292F" w:rsidRDefault="00CE0486" w:rsidP="00CE0486">
                  <w:pPr>
                    <w:jc w:val="center"/>
                    <w:rPr>
                      <w:rFonts w:ascii="Times New Roman" w:hAnsi="Times New Roman" w:cs="Times New Roman"/>
                      <w:sz w:val="20"/>
                      <w:szCs w:val="20"/>
                    </w:rPr>
                  </w:pPr>
                  <w:r w:rsidRPr="00BA292F">
                    <w:rPr>
                      <w:sz w:val="20"/>
                      <w:szCs w:val="20"/>
                    </w:rPr>
                    <w:t>Направление (вручение) заявителю вступившего в законную силу правового акта Уполномоченного органа о предоставлении права на размещение НТО</w:t>
                  </w:r>
                </w:p>
              </w:txbxContent>
            </v:textbox>
          </v:shape>
        </w:pict>
      </w:r>
    </w:p>
    <w:p w:rsidR="0039475F" w:rsidRPr="005902A4" w:rsidRDefault="0039475F" w:rsidP="00510AA2">
      <w:pPr>
        <w:pStyle w:val="22"/>
        <w:shd w:val="clear" w:color="auto" w:fill="auto"/>
        <w:tabs>
          <w:tab w:val="left" w:pos="987"/>
        </w:tabs>
        <w:spacing w:before="0" w:line="240" w:lineRule="auto"/>
        <w:ind w:firstLine="709"/>
        <w:jc w:val="center"/>
        <w:rPr>
          <w:rStyle w:val="21"/>
          <w:b/>
          <w:color w:val="000000"/>
        </w:rPr>
      </w:pPr>
    </w:p>
    <w:p w:rsidR="0039475F" w:rsidRPr="005902A4" w:rsidRDefault="0039475F" w:rsidP="00510AA2">
      <w:pPr>
        <w:pStyle w:val="22"/>
        <w:shd w:val="clear" w:color="auto" w:fill="auto"/>
        <w:tabs>
          <w:tab w:val="left" w:pos="987"/>
        </w:tabs>
        <w:spacing w:before="0" w:line="240" w:lineRule="auto"/>
        <w:ind w:firstLine="709"/>
        <w:jc w:val="center"/>
        <w:rPr>
          <w:rStyle w:val="21"/>
          <w:b/>
          <w:color w:val="000000"/>
        </w:rPr>
      </w:pPr>
    </w:p>
    <w:p w:rsidR="0039475F" w:rsidRPr="005902A4" w:rsidRDefault="0039475F" w:rsidP="00510AA2">
      <w:pPr>
        <w:pStyle w:val="22"/>
        <w:shd w:val="clear" w:color="auto" w:fill="auto"/>
        <w:tabs>
          <w:tab w:val="left" w:pos="987"/>
        </w:tabs>
        <w:spacing w:before="0" w:line="240" w:lineRule="auto"/>
        <w:ind w:firstLine="709"/>
        <w:jc w:val="center"/>
        <w:rPr>
          <w:rStyle w:val="21"/>
          <w:b/>
          <w:color w:val="000000"/>
        </w:rPr>
      </w:pPr>
    </w:p>
    <w:p w:rsidR="0039475F" w:rsidRDefault="0039475F" w:rsidP="008648D0">
      <w:pPr>
        <w:pStyle w:val="22"/>
        <w:shd w:val="clear" w:color="auto" w:fill="auto"/>
        <w:tabs>
          <w:tab w:val="left" w:pos="987"/>
        </w:tabs>
        <w:spacing w:before="0" w:line="240" w:lineRule="auto"/>
        <w:ind w:firstLine="709"/>
        <w:jc w:val="center"/>
        <w:rPr>
          <w:rStyle w:val="21"/>
          <w:b/>
          <w:color w:val="000000"/>
        </w:rPr>
      </w:pPr>
    </w:p>
    <w:tbl>
      <w:tblPr>
        <w:tblW w:w="10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15"/>
        <w:gridCol w:w="6141"/>
      </w:tblGrid>
      <w:tr w:rsidR="00C83F38" w:rsidRPr="003A200B" w:rsidTr="00E53F09">
        <w:trPr>
          <w:trHeight w:val="2361"/>
        </w:trPr>
        <w:tc>
          <w:tcPr>
            <w:tcW w:w="4415" w:type="dxa"/>
            <w:tcBorders>
              <w:top w:val="nil"/>
              <w:left w:val="nil"/>
              <w:bottom w:val="nil"/>
              <w:right w:val="nil"/>
            </w:tcBorders>
          </w:tcPr>
          <w:p w:rsidR="00C83F38" w:rsidRPr="002D751E" w:rsidRDefault="00C83F38" w:rsidP="001959C5">
            <w:pPr>
              <w:pStyle w:val="30"/>
              <w:shd w:val="clear" w:color="auto" w:fill="auto"/>
              <w:spacing w:after="0" w:line="240" w:lineRule="auto"/>
              <w:rPr>
                <w:rStyle w:val="3"/>
                <w:b/>
                <w:bCs/>
                <w:color w:val="000000"/>
              </w:rPr>
            </w:pPr>
          </w:p>
        </w:tc>
        <w:tc>
          <w:tcPr>
            <w:tcW w:w="6141" w:type="dxa"/>
            <w:tcBorders>
              <w:top w:val="nil"/>
              <w:left w:val="nil"/>
              <w:bottom w:val="nil"/>
              <w:right w:val="nil"/>
            </w:tcBorders>
          </w:tcPr>
          <w:p w:rsidR="00C83F38" w:rsidRDefault="00C83F38" w:rsidP="005902A4">
            <w:pPr>
              <w:pStyle w:val="30"/>
              <w:shd w:val="clear" w:color="auto" w:fill="auto"/>
              <w:spacing w:after="0" w:line="240" w:lineRule="auto"/>
              <w:jc w:val="center"/>
              <w:rPr>
                <w:rStyle w:val="3"/>
                <w:bCs/>
                <w:color w:val="000000"/>
                <w:sz w:val="28"/>
                <w:szCs w:val="28"/>
              </w:rPr>
            </w:pPr>
            <w:r>
              <w:rPr>
                <w:rStyle w:val="3"/>
                <w:bCs/>
                <w:color w:val="000000"/>
                <w:sz w:val="28"/>
                <w:szCs w:val="28"/>
              </w:rPr>
              <w:t>Приложение 3</w:t>
            </w:r>
          </w:p>
          <w:p w:rsidR="00C83F38" w:rsidRDefault="00C83F38" w:rsidP="001959C5">
            <w:pPr>
              <w:pStyle w:val="30"/>
              <w:shd w:val="clear" w:color="auto" w:fill="auto"/>
              <w:spacing w:after="0" w:line="240" w:lineRule="auto"/>
              <w:jc w:val="center"/>
              <w:rPr>
                <w:rStyle w:val="3"/>
                <w:bCs/>
                <w:color w:val="000000"/>
                <w:sz w:val="28"/>
                <w:szCs w:val="28"/>
              </w:rPr>
            </w:pPr>
          </w:p>
          <w:p w:rsidR="00C83F38" w:rsidRPr="003A200B" w:rsidRDefault="00C83F38" w:rsidP="005902A4">
            <w:pPr>
              <w:pStyle w:val="30"/>
              <w:shd w:val="clear" w:color="auto" w:fill="auto"/>
              <w:spacing w:after="0" w:line="240" w:lineRule="auto"/>
              <w:jc w:val="center"/>
              <w:rPr>
                <w:rStyle w:val="3"/>
                <w:bCs/>
                <w:color w:val="000000"/>
                <w:sz w:val="28"/>
                <w:szCs w:val="28"/>
              </w:rPr>
            </w:pPr>
            <w:r>
              <w:rPr>
                <w:rStyle w:val="3"/>
                <w:bCs/>
                <w:color w:val="000000"/>
                <w:sz w:val="28"/>
                <w:szCs w:val="28"/>
              </w:rPr>
              <w:t xml:space="preserve">К </w:t>
            </w:r>
            <w:r w:rsidRPr="003A200B">
              <w:rPr>
                <w:rStyle w:val="3"/>
                <w:bCs/>
                <w:color w:val="000000"/>
                <w:sz w:val="28"/>
                <w:szCs w:val="28"/>
              </w:rPr>
              <w:t>положени</w:t>
            </w:r>
            <w:r>
              <w:rPr>
                <w:rStyle w:val="3"/>
                <w:bCs/>
                <w:color w:val="000000"/>
                <w:sz w:val="28"/>
                <w:szCs w:val="28"/>
              </w:rPr>
              <w:t>ю</w:t>
            </w:r>
            <w:r w:rsidRPr="003A200B">
              <w:rPr>
                <w:rStyle w:val="3"/>
                <w:bCs/>
                <w:sz w:val="28"/>
                <w:szCs w:val="28"/>
              </w:rPr>
              <w:t xml:space="preserve"> о порядке предоставления права </w:t>
            </w:r>
            <w:r w:rsidRPr="003A200B">
              <w:rPr>
                <w:rStyle w:val="3"/>
                <w:bCs/>
                <w:color w:val="000000"/>
                <w:sz w:val="28"/>
                <w:szCs w:val="28"/>
              </w:rPr>
              <w:t>на размещение н</w:t>
            </w:r>
            <w:r w:rsidRPr="003A200B">
              <w:rPr>
                <w:rStyle w:val="3"/>
                <w:bCs/>
                <w:sz w:val="28"/>
                <w:szCs w:val="28"/>
              </w:rPr>
              <w:t xml:space="preserve">естационарных торговых объектов </w:t>
            </w:r>
            <w:r w:rsidRPr="003A200B">
              <w:rPr>
                <w:rStyle w:val="3"/>
                <w:bCs/>
                <w:color w:val="000000"/>
                <w:sz w:val="28"/>
                <w:szCs w:val="28"/>
              </w:rPr>
              <w:t xml:space="preserve">на территории муниципального образования </w:t>
            </w:r>
            <w:r w:rsidR="00597AB1">
              <w:rPr>
                <w:rStyle w:val="3"/>
                <w:bCs/>
                <w:sz w:val="28"/>
                <w:szCs w:val="28"/>
              </w:rPr>
              <w:t>«Кисельнинское</w:t>
            </w:r>
            <w:r w:rsidRPr="003A200B">
              <w:rPr>
                <w:rStyle w:val="3"/>
                <w:bCs/>
                <w:sz w:val="28"/>
                <w:szCs w:val="28"/>
              </w:rPr>
              <w:t xml:space="preserve"> сельское поселение</w:t>
            </w:r>
            <w:r w:rsidR="00597AB1">
              <w:rPr>
                <w:rStyle w:val="3"/>
                <w:bCs/>
                <w:sz w:val="28"/>
                <w:szCs w:val="28"/>
              </w:rPr>
              <w:t>»</w:t>
            </w:r>
            <w:r w:rsidRPr="003A200B">
              <w:rPr>
                <w:rStyle w:val="3"/>
                <w:bCs/>
                <w:sz w:val="28"/>
                <w:szCs w:val="28"/>
              </w:rPr>
              <w:t xml:space="preserve">Волховского муниципального района </w:t>
            </w:r>
            <w:r w:rsidRPr="003A200B">
              <w:rPr>
                <w:rStyle w:val="3"/>
                <w:bCs/>
                <w:color w:val="000000"/>
                <w:sz w:val="28"/>
                <w:szCs w:val="28"/>
              </w:rPr>
              <w:t>Ленинградской области</w:t>
            </w:r>
          </w:p>
        </w:tc>
      </w:tr>
    </w:tbl>
    <w:p w:rsidR="0039475F" w:rsidRDefault="0039475F" w:rsidP="008648D0">
      <w:pPr>
        <w:pStyle w:val="22"/>
        <w:shd w:val="clear" w:color="auto" w:fill="auto"/>
        <w:tabs>
          <w:tab w:val="left" w:pos="987"/>
        </w:tabs>
        <w:spacing w:before="0" w:line="240" w:lineRule="auto"/>
        <w:ind w:firstLine="709"/>
        <w:jc w:val="center"/>
        <w:rPr>
          <w:rStyle w:val="21"/>
          <w:b/>
          <w:color w:val="000000"/>
        </w:rPr>
      </w:pPr>
    </w:p>
    <w:p w:rsidR="00C83F38" w:rsidRDefault="00C83F38" w:rsidP="00C83F38">
      <w:pPr>
        <w:pStyle w:val="22"/>
        <w:shd w:val="clear" w:color="auto" w:fill="auto"/>
        <w:tabs>
          <w:tab w:val="left" w:pos="987"/>
        </w:tabs>
        <w:spacing w:before="0" w:line="240" w:lineRule="auto"/>
        <w:ind w:firstLine="0"/>
        <w:jc w:val="center"/>
        <w:rPr>
          <w:rStyle w:val="3"/>
          <w:bCs w:val="0"/>
          <w:color w:val="000000"/>
          <w:sz w:val="28"/>
          <w:szCs w:val="28"/>
        </w:rPr>
      </w:pPr>
      <w:r w:rsidRPr="00C83F38">
        <w:rPr>
          <w:rStyle w:val="3"/>
          <w:bCs w:val="0"/>
          <w:color w:val="000000"/>
          <w:sz w:val="28"/>
          <w:szCs w:val="28"/>
        </w:rPr>
        <w:t>Примерные критерии оценки конкурирующих з</w:t>
      </w:r>
      <w:r>
        <w:rPr>
          <w:rStyle w:val="3"/>
          <w:bCs w:val="0"/>
          <w:color w:val="000000"/>
          <w:sz w:val="28"/>
          <w:szCs w:val="28"/>
        </w:rPr>
        <w:t>аявлений</w:t>
      </w:r>
    </w:p>
    <w:p w:rsidR="00C83F38" w:rsidRDefault="00C83F38" w:rsidP="00C83F38">
      <w:pPr>
        <w:pStyle w:val="22"/>
        <w:shd w:val="clear" w:color="auto" w:fill="auto"/>
        <w:tabs>
          <w:tab w:val="left" w:pos="987"/>
        </w:tabs>
        <w:spacing w:before="0" w:line="240" w:lineRule="auto"/>
        <w:ind w:firstLine="0"/>
        <w:jc w:val="center"/>
        <w:rPr>
          <w:rStyle w:val="3"/>
          <w:bCs w:val="0"/>
          <w:color w:val="000000"/>
          <w:sz w:val="28"/>
          <w:szCs w:val="28"/>
        </w:rPr>
      </w:pPr>
      <w:r w:rsidRPr="00C83F38">
        <w:rPr>
          <w:rStyle w:val="3"/>
          <w:bCs w:val="0"/>
          <w:color w:val="000000"/>
          <w:sz w:val="28"/>
          <w:szCs w:val="28"/>
        </w:rPr>
        <w:t>о предоставлении права на размещение Н</w:t>
      </w:r>
      <w:r>
        <w:rPr>
          <w:rStyle w:val="3"/>
          <w:bCs w:val="0"/>
          <w:color w:val="000000"/>
          <w:sz w:val="28"/>
          <w:szCs w:val="28"/>
        </w:rPr>
        <w:t>ТО</w:t>
      </w:r>
      <w:r w:rsidRPr="00C83F38">
        <w:rPr>
          <w:rStyle w:val="3"/>
          <w:bCs w:val="0"/>
          <w:color w:val="000000"/>
          <w:sz w:val="28"/>
          <w:szCs w:val="28"/>
        </w:rPr>
        <w:t xml:space="preserve"> на территории муниципального образования </w:t>
      </w:r>
      <w:r w:rsidR="005902A4">
        <w:rPr>
          <w:rStyle w:val="3"/>
          <w:bCs w:val="0"/>
          <w:color w:val="000000"/>
          <w:sz w:val="28"/>
          <w:szCs w:val="28"/>
        </w:rPr>
        <w:t>«Кисельни</w:t>
      </w:r>
      <w:r w:rsidR="00D97BC5">
        <w:rPr>
          <w:rStyle w:val="3"/>
          <w:bCs w:val="0"/>
          <w:color w:val="000000"/>
          <w:sz w:val="28"/>
          <w:szCs w:val="28"/>
        </w:rPr>
        <w:t>н</w:t>
      </w:r>
      <w:r w:rsidR="005902A4">
        <w:rPr>
          <w:rStyle w:val="3"/>
          <w:bCs w:val="0"/>
          <w:color w:val="000000"/>
          <w:sz w:val="28"/>
          <w:szCs w:val="28"/>
        </w:rPr>
        <w:t>с</w:t>
      </w:r>
      <w:r w:rsidR="00D97BC5">
        <w:rPr>
          <w:rStyle w:val="3"/>
          <w:bCs w:val="0"/>
          <w:color w:val="000000"/>
          <w:sz w:val="28"/>
          <w:szCs w:val="28"/>
        </w:rPr>
        <w:t>кое</w:t>
      </w:r>
      <w:r>
        <w:rPr>
          <w:rStyle w:val="3"/>
          <w:bCs w:val="0"/>
          <w:color w:val="000000"/>
          <w:sz w:val="28"/>
          <w:szCs w:val="28"/>
        </w:rPr>
        <w:t xml:space="preserve"> сельское поселение</w:t>
      </w:r>
      <w:r w:rsidR="00D97BC5">
        <w:rPr>
          <w:rStyle w:val="3"/>
          <w:bCs w:val="0"/>
          <w:color w:val="000000"/>
          <w:sz w:val="28"/>
          <w:szCs w:val="28"/>
        </w:rPr>
        <w:t>»</w:t>
      </w:r>
    </w:p>
    <w:p w:rsidR="0039475F" w:rsidRPr="00C83F38" w:rsidRDefault="00C83F38" w:rsidP="00C83F38">
      <w:pPr>
        <w:pStyle w:val="22"/>
        <w:shd w:val="clear" w:color="auto" w:fill="auto"/>
        <w:tabs>
          <w:tab w:val="left" w:pos="987"/>
        </w:tabs>
        <w:spacing w:before="0" w:line="240" w:lineRule="auto"/>
        <w:ind w:firstLine="0"/>
        <w:jc w:val="center"/>
        <w:rPr>
          <w:rStyle w:val="21"/>
          <w:color w:val="000000"/>
        </w:rPr>
      </w:pPr>
      <w:r>
        <w:rPr>
          <w:rStyle w:val="3"/>
          <w:bCs w:val="0"/>
          <w:color w:val="000000"/>
          <w:sz w:val="28"/>
          <w:szCs w:val="28"/>
        </w:rPr>
        <w:t xml:space="preserve">Волховского муниципального района </w:t>
      </w:r>
      <w:r w:rsidRPr="00C83F38">
        <w:rPr>
          <w:rStyle w:val="3"/>
          <w:bCs w:val="0"/>
          <w:color w:val="000000"/>
          <w:sz w:val="28"/>
          <w:szCs w:val="28"/>
        </w:rPr>
        <w:t>Ленингра</w:t>
      </w:r>
      <w:r>
        <w:rPr>
          <w:rStyle w:val="3"/>
          <w:bCs w:val="0"/>
          <w:color w:val="000000"/>
          <w:sz w:val="28"/>
          <w:szCs w:val="28"/>
        </w:rPr>
        <w:t>дской области</w:t>
      </w:r>
    </w:p>
    <w:p w:rsidR="0039475F" w:rsidRDefault="0039475F" w:rsidP="008648D0">
      <w:pPr>
        <w:pStyle w:val="22"/>
        <w:shd w:val="clear" w:color="auto" w:fill="auto"/>
        <w:tabs>
          <w:tab w:val="left" w:pos="987"/>
        </w:tabs>
        <w:spacing w:before="0" w:line="240" w:lineRule="auto"/>
        <w:ind w:firstLine="709"/>
        <w:jc w:val="center"/>
        <w:rPr>
          <w:rStyle w:val="21"/>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379"/>
        <w:gridCol w:w="2652"/>
      </w:tblGrid>
      <w:tr w:rsidR="007F7B8F" w:rsidRPr="00C83F38" w:rsidTr="007F7B8F">
        <w:tc>
          <w:tcPr>
            <w:tcW w:w="817" w:type="dxa"/>
          </w:tcPr>
          <w:p w:rsidR="00C83F38" w:rsidRPr="00C83F38" w:rsidRDefault="00C83F38" w:rsidP="00C83F38">
            <w:pPr>
              <w:pStyle w:val="22"/>
              <w:shd w:val="clear" w:color="auto" w:fill="auto"/>
              <w:spacing w:before="0" w:line="240" w:lineRule="auto"/>
              <w:ind w:firstLine="0"/>
              <w:jc w:val="center"/>
            </w:pPr>
            <w:r w:rsidRPr="00C83F38">
              <w:rPr>
                <w:rStyle w:val="211pt"/>
                <w:color w:val="000000"/>
                <w:sz w:val="28"/>
                <w:szCs w:val="28"/>
              </w:rPr>
              <w:t>№</w:t>
            </w:r>
          </w:p>
          <w:p w:rsidR="00C83F38" w:rsidRPr="00C83F38" w:rsidRDefault="00C83F38" w:rsidP="00C83F38">
            <w:pPr>
              <w:pStyle w:val="30"/>
              <w:shd w:val="clear" w:color="auto" w:fill="auto"/>
              <w:spacing w:after="0" w:line="240" w:lineRule="auto"/>
              <w:jc w:val="center"/>
              <w:rPr>
                <w:b w:val="0"/>
                <w:sz w:val="28"/>
                <w:szCs w:val="28"/>
              </w:rPr>
            </w:pPr>
            <w:r w:rsidRPr="00C83F38">
              <w:rPr>
                <w:rStyle w:val="211pt"/>
                <w:color w:val="000000"/>
                <w:sz w:val="28"/>
                <w:szCs w:val="28"/>
              </w:rPr>
              <w:t>п/п</w:t>
            </w:r>
          </w:p>
        </w:tc>
        <w:tc>
          <w:tcPr>
            <w:tcW w:w="6379" w:type="dxa"/>
          </w:tcPr>
          <w:p w:rsidR="00C83F38" w:rsidRPr="00C83F38" w:rsidRDefault="00C83F38" w:rsidP="00C83F38">
            <w:pPr>
              <w:pStyle w:val="30"/>
              <w:shd w:val="clear" w:color="auto" w:fill="auto"/>
              <w:spacing w:after="0" w:line="240" w:lineRule="auto"/>
              <w:jc w:val="center"/>
              <w:rPr>
                <w:b w:val="0"/>
                <w:sz w:val="28"/>
                <w:szCs w:val="28"/>
              </w:rPr>
            </w:pPr>
            <w:r w:rsidRPr="00C83F38">
              <w:rPr>
                <w:rStyle w:val="211pt"/>
                <w:color w:val="000000"/>
                <w:sz w:val="28"/>
                <w:szCs w:val="28"/>
              </w:rPr>
              <w:t>Параметры заявления, подлежащие оценке</w:t>
            </w:r>
          </w:p>
        </w:tc>
        <w:tc>
          <w:tcPr>
            <w:tcW w:w="2652" w:type="dxa"/>
          </w:tcPr>
          <w:p w:rsidR="007F7B8F" w:rsidRDefault="007F7B8F" w:rsidP="007F7B8F">
            <w:pPr>
              <w:pStyle w:val="30"/>
              <w:shd w:val="clear" w:color="auto" w:fill="auto"/>
              <w:spacing w:after="0" w:line="240" w:lineRule="auto"/>
              <w:jc w:val="center"/>
              <w:rPr>
                <w:rStyle w:val="2101"/>
                <w:color w:val="000000"/>
                <w:sz w:val="28"/>
                <w:szCs w:val="28"/>
              </w:rPr>
            </w:pPr>
            <w:r w:rsidRPr="007F7B8F">
              <w:rPr>
                <w:rStyle w:val="2101"/>
                <w:color w:val="000000"/>
                <w:sz w:val="28"/>
                <w:szCs w:val="28"/>
              </w:rPr>
              <w:t xml:space="preserve">Критерии оценки </w:t>
            </w:r>
          </w:p>
          <w:p w:rsidR="00C83F38" w:rsidRPr="007F7B8F" w:rsidRDefault="007F7B8F" w:rsidP="007F7B8F">
            <w:pPr>
              <w:pStyle w:val="30"/>
              <w:shd w:val="clear" w:color="auto" w:fill="auto"/>
              <w:spacing w:after="0" w:line="240" w:lineRule="auto"/>
              <w:jc w:val="center"/>
              <w:rPr>
                <w:b w:val="0"/>
                <w:sz w:val="28"/>
                <w:szCs w:val="28"/>
              </w:rPr>
            </w:pPr>
            <w:r w:rsidRPr="007F7B8F">
              <w:rPr>
                <w:rStyle w:val="2101"/>
                <w:color w:val="000000"/>
                <w:sz w:val="28"/>
                <w:szCs w:val="28"/>
              </w:rPr>
              <w:t>(в баллах)</w:t>
            </w:r>
          </w:p>
        </w:tc>
      </w:tr>
      <w:tr w:rsidR="007F7B8F" w:rsidRPr="00C83F38" w:rsidTr="007F7B8F">
        <w:tc>
          <w:tcPr>
            <w:tcW w:w="817" w:type="dxa"/>
          </w:tcPr>
          <w:p w:rsidR="00C83F38" w:rsidRPr="00C83F38" w:rsidRDefault="007F7B8F" w:rsidP="007F7B8F">
            <w:pPr>
              <w:pStyle w:val="30"/>
              <w:shd w:val="clear" w:color="auto" w:fill="auto"/>
              <w:spacing w:after="0" w:line="240" w:lineRule="auto"/>
              <w:jc w:val="center"/>
              <w:rPr>
                <w:b w:val="0"/>
                <w:sz w:val="28"/>
                <w:szCs w:val="28"/>
              </w:rPr>
            </w:pPr>
            <w:r>
              <w:rPr>
                <w:b w:val="0"/>
                <w:sz w:val="28"/>
                <w:szCs w:val="28"/>
              </w:rPr>
              <w:t>1</w:t>
            </w:r>
          </w:p>
        </w:tc>
        <w:tc>
          <w:tcPr>
            <w:tcW w:w="6379" w:type="dxa"/>
          </w:tcPr>
          <w:p w:rsidR="00C83F38" w:rsidRPr="007F7B8F" w:rsidRDefault="007F7B8F" w:rsidP="007F7B8F">
            <w:pPr>
              <w:pStyle w:val="30"/>
              <w:shd w:val="clear" w:color="auto" w:fill="auto"/>
              <w:spacing w:after="0" w:line="240" w:lineRule="auto"/>
              <w:jc w:val="both"/>
              <w:rPr>
                <w:b w:val="0"/>
                <w:sz w:val="28"/>
                <w:szCs w:val="28"/>
              </w:rPr>
            </w:pPr>
            <w:r w:rsidRPr="007F7B8F">
              <w:rPr>
                <w:rStyle w:val="211pt"/>
                <w:color w:val="000000"/>
                <w:sz w:val="28"/>
                <w:szCs w:val="28"/>
              </w:rPr>
              <w:t>Заявитель является субъектом малого или среднего предпринима</w:t>
            </w:r>
            <w:r>
              <w:rPr>
                <w:rStyle w:val="211pt"/>
                <w:color w:val="000000"/>
                <w:sz w:val="28"/>
                <w:szCs w:val="28"/>
              </w:rPr>
              <w:t>тельства</w:t>
            </w:r>
          </w:p>
        </w:tc>
        <w:tc>
          <w:tcPr>
            <w:tcW w:w="2652" w:type="dxa"/>
          </w:tcPr>
          <w:p w:rsidR="00C83F38" w:rsidRPr="00C83F38" w:rsidRDefault="007F7B8F" w:rsidP="007F7B8F">
            <w:pPr>
              <w:pStyle w:val="30"/>
              <w:shd w:val="clear" w:color="auto" w:fill="auto"/>
              <w:spacing w:after="0" w:line="240" w:lineRule="auto"/>
              <w:jc w:val="center"/>
              <w:rPr>
                <w:b w:val="0"/>
                <w:sz w:val="28"/>
                <w:szCs w:val="28"/>
              </w:rPr>
            </w:pPr>
            <w:r>
              <w:rPr>
                <w:b w:val="0"/>
                <w:sz w:val="28"/>
                <w:szCs w:val="28"/>
              </w:rPr>
              <w:t>1</w:t>
            </w:r>
          </w:p>
        </w:tc>
      </w:tr>
      <w:tr w:rsidR="007F7B8F" w:rsidRPr="00C83F38" w:rsidTr="007F7B8F">
        <w:tc>
          <w:tcPr>
            <w:tcW w:w="817" w:type="dxa"/>
          </w:tcPr>
          <w:p w:rsidR="006B68DF" w:rsidRDefault="006B68DF" w:rsidP="007F7B8F">
            <w:pPr>
              <w:pStyle w:val="30"/>
              <w:shd w:val="clear" w:color="auto" w:fill="auto"/>
              <w:spacing w:after="0" w:line="240" w:lineRule="auto"/>
              <w:jc w:val="center"/>
              <w:rPr>
                <w:b w:val="0"/>
                <w:sz w:val="28"/>
                <w:szCs w:val="28"/>
              </w:rPr>
            </w:pPr>
          </w:p>
          <w:p w:rsidR="00C83F38" w:rsidRPr="00C83F38" w:rsidRDefault="007F7B8F" w:rsidP="007F7B8F">
            <w:pPr>
              <w:pStyle w:val="30"/>
              <w:shd w:val="clear" w:color="auto" w:fill="auto"/>
              <w:spacing w:after="0" w:line="240" w:lineRule="auto"/>
              <w:jc w:val="center"/>
              <w:rPr>
                <w:b w:val="0"/>
                <w:sz w:val="28"/>
                <w:szCs w:val="28"/>
              </w:rPr>
            </w:pPr>
            <w:r>
              <w:rPr>
                <w:b w:val="0"/>
                <w:sz w:val="28"/>
                <w:szCs w:val="28"/>
              </w:rPr>
              <w:t>2</w:t>
            </w:r>
          </w:p>
        </w:tc>
        <w:tc>
          <w:tcPr>
            <w:tcW w:w="6379" w:type="dxa"/>
          </w:tcPr>
          <w:p w:rsidR="00C83F38" w:rsidRPr="007F7B8F" w:rsidRDefault="007F7B8F" w:rsidP="00C83F38">
            <w:pPr>
              <w:pStyle w:val="30"/>
              <w:shd w:val="clear" w:color="auto" w:fill="auto"/>
              <w:spacing w:after="0" w:line="240" w:lineRule="auto"/>
              <w:jc w:val="left"/>
              <w:rPr>
                <w:b w:val="0"/>
                <w:sz w:val="28"/>
                <w:szCs w:val="28"/>
              </w:rPr>
            </w:pPr>
            <w:r w:rsidRPr="007F7B8F">
              <w:rPr>
                <w:rStyle w:val="211pt"/>
                <w:color w:val="000000"/>
                <w:sz w:val="28"/>
                <w:szCs w:val="28"/>
              </w:rPr>
              <w:t>Заявитель зарегистрирован и состоит на налоговом учете в территориальных налоговых</w:t>
            </w:r>
            <w:r>
              <w:rPr>
                <w:rStyle w:val="211pt"/>
                <w:color w:val="000000"/>
                <w:sz w:val="28"/>
                <w:szCs w:val="28"/>
              </w:rPr>
              <w:t xml:space="preserve"> органах муниципального образования</w:t>
            </w:r>
          </w:p>
        </w:tc>
        <w:tc>
          <w:tcPr>
            <w:tcW w:w="2652" w:type="dxa"/>
          </w:tcPr>
          <w:p w:rsidR="006B68DF" w:rsidRDefault="006B68DF" w:rsidP="007F7B8F">
            <w:pPr>
              <w:pStyle w:val="30"/>
              <w:shd w:val="clear" w:color="auto" w:fill="auto"/>
              <w:spacing w:after="0" w:line="240" w:lineRule="auto"/>
              <w:jc w:val="center"/>
              <w:rPr>
                <w:b w:val="0"/>
                <w:sz w:val="28"/>
                <w:szCs w:val="28"/>
              </w:rPr>
            </w:pPr>
          </w:p>
          <w:p w:rsidR="00C83F38" w:rsidRPr="00C83F38" w:rsidRDefault="007F7B8F" w:rsidP="007F7B8F">
            <w:pPr>
              <w:pStyle w:val="30"/>
              <w:shd w:val="clear" w:color="auto" w:fill="auto"/>
              <w:spacing w:after="0" w:line="240" w:lineRule="auto"/>
              <w:jc w:val="center"/>
              <w:rPr>
                <w:b w:val="0"/>
                <w:sz w:val="28"/>
                <w:szCs w:val="28"/>
              </w:rPr>
            </w:pPr>
            <w:r>
              <w:rPr>
                <w:b w:val="0"/>
                <w:sz w:val="28"/>
                <w:szCs w:val="28"/>
              </w:rPr>
              <w:t>1</w:t>
            </w:r>
          </w:p>
        </w:tc>
      </w:tr>
      <w:tr w:rsidR="007F7B8F" w:rsidRPr="00C83F38" w:rsidTr="007F7B8F">
        <w:tc>
          <w:tcPr>
            <w:tcW w:w="817" w:type="dxa"/>
          </w:tcPr>
          <w:p w:rsidR="006B68DF" w:rsidRDefault="006B68DF" w:rsidP="007F7B8F">
            <w:pPr>
              <w:pStyle w:val="30"/>
              <w:shd w:val="clear" w:color="auto" w:fill="auto"/>
              <w:spacing w:after="0" w:line="240" w:lineRule="auto"/>
              <w:jc w:val="center"/>
              <w:rPr>
                <w:b w:val="0"/>
                <w:sz w:val="28"/>
                <w:szCs w:val="28"/>
              </w:rPr>
            </w:pPr>
          </w:p>
          <w:p w:rsidR="00C83F38" w:rsidRPr="00C83F38" w:rsidRDefault="007F7B8F" w:rsidP="007F7B8F">
            <w:pPr>
              <w:pStyle w:val="30"/>
              <w:shd w:val="clear" w:color="auto" w:fill="auto"/>
              <w:spacing w:after="0" w:line="240" w:lineRule="auto"/>
              <w:jc w:val="center"/>
              <w:rPr>
                <w:b w:val="0"/>
                <w:sz w:val="28"/>
                <w:szCs w:val="28"/>
              </w:rPr>
            </w:pPr>
            <w:r>
              <w:rPr>
                <w:b w:val="0"/>
                <w:sz w:val="28"/>
                <w:szCs w:val="28"/>
              </w:rPr>
              <w:t>3</w:t>
            </w:r>
          </w:p>
        </w:tc>
        <w:tc>
          <w:tcPr>
            <w:tcW w:w="6379" w:type="dxa"/>
          </w:tcPr>
          <w:p w:rsidR="00C83F38" w:rsidRPr="007F7B8F" w:rsidRDefault="007F7B8F" w:rsidP="007F7B8F">
            <w:pPr>
              <w:pStyle w:val="30"/>
              <w:shd w:val="clear" w:color="auto" w:fill="auto"/>
              <w:spacing w:after="0" w:line="240" w:lineRule="auto"/>
              <w:jc w:val="both"/>
              <w:rPr>
                <w:b w:val="0"/>
                <w:sz w:val="28"/>
                <w:szCs w:val="28"/>
              </w:rPr>
            </w:pPr>
            <w:r w:rsidRPr="007F7B8F">
              <w:rPr>
                <w:rStyle w:val="211pt"/>
                <w:color w:val="000000"/>
                <w:sz w:val="28"/>
                <w:szCs w:val="28"/>
              </w:rPr>
              <w:t>Более 70% ассортимента НТО составляют товары собственного производства заявителя (оценивается, если имеются подтвержда</w:t>
            </w:r>
            <w:r>
              <w:rPr>
                <w:rStyle w:val="211pt"/>
                <w:color w:val="000000"/>
                <w:sz w:val="28"/>
                <w:szCs w:val="28"/>
              </w:rPr>
              <w:t>ющие</w:t>
            </w:r>
            <w:r w:rsidRPr="007F7B8F">
              <w:rPr>
                <w:rStyle w:val="211pt"/>
                <w:color w:val="000000"/>
                <w:sz w:val="28"/>
                <w:szCs w:val="28"/>
              </w:rPr>
              <w:t xml:space="preserve"> документы)</w:t>
            </w:r>
          </w:p>
        </w:tc>
        <w:tc>
          <w:tcPr>
            <w:tcW w:w="2652" w:type="dxa"/>
          </w:tcPr>
          <w:p w:rsidR="006B68DF" w:rsidRDefault="006B68DF" w:rsidP="007F7B8F">
            <w:pPr>
              <w:pStyle w:val="30"/>
              <w:shd w:val="clear" w:color="auto" w:fill="auto"/>
              <w:spacing w:after="0" w:line="240" w:lineRule="auto"/>
              <w:jc w:val="center"/>
              <w:rPr>
                <w:b w:val="0"/>
                <w:sz w:val="28"/>
                <w:szCs w:val="28"/>
              </w:rPr>
            </w:pPr>
          </w:p>
          <w:p w:rsidR="00C83F38" w:rsidRPr="00C83F38" w:rsidRDefault="007F7B8F" w:rsidP="007F7B8F">
            <w:pPr>
              <w:pStyle w:val="30"/>
              <w:shd w:val="clear" w:color="auto" w:fill="auto"/>
              <w:spacing w:after="0" w:line="240" w:lineRule="auto"/>
              <w:jc w:val="center"/>
              <w:rPr>
                <w:b w:val="0"/>
                <w:sz w:val="28"/>
                <w:szCs w:val="28"/>
              </w:rPr>
            </w:pPr>
            <w:r>
              <w:rPr>
                <w:b w:val="0"/>
                <w:sz w:val="28"/>
                <w:szCs w:val="28"/>
              </w:rPr>
              <w:t>3</w:t>
            </w:r>
          </w:p>
        </w:tc>
      </w:tr>
      <w:tr w:rsidR="007F7B8F" w:rsidRPr="00C83F38" w:rsidTr="007F7B8F">
        <w:tc>
          <w:tcPr>
            <w:tcW w:w="817" w:type="dxa"/>
          </w:tcPr>
          <w:p w:rsidR="006B68DF" w:rsidRDefault="006B68DF" w:rsidP="007F7B8F">
            <w:pPr>
              <w:pStyle w:val="30"/>
              <w:shd w:val="clear" w:color="auto" w:fill="auto"/>
              <w:spacing w:after="0" w:line="240" w:lineRule="auto"/>
              <w:jc w:val="center"/>
              <w:rPr>
                <w:b w:val="0"/>
                <w:sz w:val="28"/>
                <w:szCs w:val="28"/>
              </w:rPr>
            </w:pPr>
          </w:p>
          <w:p w:rsidR="00C83F38" w:rsidRPr="00C83F38" w:rsidRDefault="007F7B8F" w:rsidP="007F7B8F">
            <w:pPr>
              <w:pStyle w:val="30"/>
              <w:shd w:val="clear" w:color="auto" w:fill="auto"/>
              <w:spacing w:after="0" w:line="240" w:lineRule="auto"/>
              <w:jc w:val="center"/>
              <w:rPr>
                <w:b w:val="0"/>
                <w:sz w:val="28"/>
                <w:szCs w:val="28"/>
              </w:rPr>
            </w:pPr>
            <w:r>
              <w:rPr>
                <w:b w:val="0"/>
                <w:sz w:val="28"/>
                <w:szCs w:val="28"/>
              </w:rPr>
              <w:t>4</w:t>
            </w:r>
          </w:p>
        </w:tc>
        <w:tc>
          <w:tcPr>
            <w:tcW w:w="6379" w:type="dxa"/>
          </w:tcPr>
          <w:p w:rsidR="00C83F38" w:rsidRPr="007F7B8F" w:rsidRDefault="007F7B8F" w:rsidP="007F7B8F">
            <w:pPr>
              <w:pStyle w:val="30"/>
              <w:shd w:val="clear" w:color="auto" w:fill="auto"/>
              <w:spacing w:after="0" w:line="240" w:lineRule="auto"/>
              <w:jc w:val="both"/>
              <w:rPr>
                <w:b w:val="0"/>
                <w:sz w:val="28"/>
                <w:szCs w:val="28"/>
              </w:rPr>
            </w:pPr>
            <w:r w:rsidRPr="007F7B8F">
              <w:rPr>
                <w:rStyle w:val="211pt"/>
                <w:color w:val="000000"/>
                <w:sz w:val="28"/>
                <w:szCs w:val="28"/>
              </w:rPr>
              <w:t>Ассортимент НТО (*градация оценок устанавливается по видам т</w:t>
            </w:r>
            <w:r>
              <w:rPr>
                <w:rStyle w:val="211pt"/>
                <w:color w:val="000000"/>
                <w:sz w:val="28"/>
                <w:szCs w:val="28"/>
              </w:rPr>
              <w:t>оваров в</w:t>
            </w:r>
            <w:r w:rsidRPr="007F7B8F">
              <w:rPr>
                <w:rStyle w:val="211pt"/>
                <w:color w:val="000000"/>
                <w:sz w:val="28"/>
                <w:szCs w:val="28"/>
              </w:rPr>
              <w:t xml:space="preserve"> зависимости от потребности в обеспечении населения муниципал</w:t>
            </w:r>
            <w:r>
              <w:rPr>
                <w:rStyle w:val="211pt"/>
                <w:color w:val="000000"/>
                <w:sz w:val="28"/>
                <w:szCs w:val="28"/>
              </w:rPr>
              <w:t>ьного</w:t>
            </w:r>
            <w:r w:rsidRPr="007F7B8F">
              <w:rPr>
                <w:rStyle w:val="211pt"/>
                <w:color w:val="000000"/>
                <w:sz w:val="28"/>
                <w:szCs w:val="28"/>
              </w:rPr>
              <w:t xml:space="preserve"> образования определенным видом товара)</w:t>
            </w:r>
          </w:p>
        </w:tc>
        <w:tc>
          <w:tcPr>
            <w:tcW w:w="2652" w:type="dxa"/>
          </w:tcPr>
          <w:p w:rsidR="006B68DF" w:rsidRDefault="006B68DF" w:rsidP="007F7B8F">
            <w:pPr>
              <w:pStyle w:val="30"/>
              <w:shd w:val="clear" w:color="auto" w:fill="auto"/>
              <w:spacing w:after="0" w:line="240" w:lineRule="auto"/>
              <w:jc w:val="center"/>
              <w:rPr>
                <w:b w:val="0"/>
                <w:sz w:val="28"/>
                <w:szCs w:val="28"/>
              </w:rPr>
            </w:pPr>
          </w:p>
          <w:p w:rsidR="00581D42" w:rsidRDefault="00581D42" w:rsidP="007F7B8F">
            <w:pPr>
              <w:pStyle w:val="30"/>
              <w:shd w:val="clear" w:color="auto" w:fill="auto"/>
              <w:spacing w:after="0" w:line="240" w:lineRule="auto"/>
              <w:jc w:val="center"/>
              <w:rPr>
                <w:b w:val="0"/>
                <w:sz w:val="28"/>
                <w:szCs w:val="28"/>
              </w:rPr>
            </w:pPr>
          </w:p>
          <w:p w:rsidR="00C83F38" w:rsidRPr="00C83F38" w:rsidRDefault="007F7B8F" w:rsidP="007F7B8F">
            <w:pPr>
              <w:pStyle w:val="30"/>
              <w:shd w:val="clear" w:color="auto" w:fill="auto"/>
              <w:spacing w:after="0" w:line="240" w:lineRule="auto"/>
              <w:jc w:val="center"/>
              <w:rPr>
                <w:b w:val="0"/>
                <w:sz w:val="28"/>
                <w:szCs w:val="28"/>
              </w:rPr>
            </w:pPr>
            <w:r>
              <w:rPr>
                <w:b w:val="0"/>
                <w:sz w:val="28"/>
                <w:szCs w:val="28"/>
              </w:rPr>
              <w:t>*</w:t>
            </w:r>
          </w:p>
        </w:tc>
      </w:tr>
      <w:tr w:rsidR="007F7B8F" w:rsidRPr="00C83F38" w:rsidTr="007F7B8F">
        <w:tc>
          <w:tcPr>
            <w:tcW w:w="817" w:type="dxa"/>
          </w:tcPr>
          <w:p w:rsidR="006B68DF" w:rsidRDefault="006B68DF" w:rsidP="007F7B8F">
            <w:pPr>
              <w:pStyle w:val="30"/>
              <w:shd w:val="clear" w:color="auto" w:fill="auto"/>
              <w:spacing w:after="0" w:line="240" w:lineRule="auto"/>
              <w:jc w:val="center"/>
              <w:rPr>
                <w:b w:val="0"/>
                <w:sz w:val="28"/>
                <w:szCs w:val="28"/>
              </w:rPr>
            </w:pPr>
          </w:p>
          <w:p w:rsidR="00C83F38" w:rsidRPr="00C83F38" w:rsidRDefault="007F7B8F" w:rsidP="007F7B8F">
            <w:pPr>
              <w:pStyle w:val="30"/>
              <w:shd w:val="clear" w:color="auto" w:fill="auto"/>
              <w:spacing w:after="0" w:line="240" w:lineRule="auto"/>
              <w:jc w:val="center"/>
              <w:rPr>
                <w:b w:val="0"/>
                <w:sz w:val="28"/>
                <w:szCs w:val="28"/>
              </w:rPr>
            </w:pPr>
            <w:r>
              <w:rPr>
                <w:b w:val="0"/>
                <w:sz w:val="28"/>
                <w:szCs w:val="28"/>
              </w:rPr>
              <w:t>5</w:t>
            </w:r>
          </w:p>
        </w:tc>
        <w:tc>
          <w:tcPr>
            <w:tcW w:w="6379" w:type="dxa"/>
          </w:tcPr>
          <w:p w:rsidR="00C83F38" w:rsidRPr="007F7B8F" w:rsidRDefault="007F7B8F" w:rsidP="007F7B8F">
            <w:pPr>
              <w:pStyle w:val="30"/>
              <w:shd w:val="clear" w:color="auto" w:fill="auto"/>
              <w:spacing w:after="0" w:line="240" w:lineRule="auto"/>
              <w:jc w:val="left"/>
              <w:rPr>
                <w:b w:val="0"/>
                <w:sz w:val="28"/>
                <w:szCs w:val="28"/>
              </w:rPr>
            </w:pPr>
            <w:r w:rsidRPr="007F7B8F">
              <w:rPr>
                <w:rStyle w:val="211pt"/>
                <w:color w:val="000000"/>
                <w:sz w:val="28"/>
                <w:szCs w:val="28"/>
              </w:rPr>
              <w:t xml:space="preserve">Обеспечение доступности НТО для инвалидов (оценивается, если доступность для инвалидов обеспечена или имеется письменное обязательство заявителя и план-график выполнения работ и </w:t>
            </w:r>
            <w:r>
              <w:rPr>
                <w:rStyle w:val="2101"/>
                <w:color w:val="000000"/>
                <w:sz w:val="28"/>
                <w:szCs w:val="28"/>
                <w:lang w:eastAsia="en-US"/>
              </w:rPr>
              <w:t>мероприятий</w:t>
            </w:r>
            <w:r w:rsidR="00962F02">
              <w:rPr>
                <w:rStyle w:val="2101"/>
                <w:color w:val="000000"/>
                <w:sz w:val="28"/>
                <w:szCs w:val="28"/>
                <w:lang w:eastAsia="en-US"/>
              </w:rPr>
              <w:t xml:space="preserve"> </w:t>
            </w:r>
            <w:r w:rsidRPr="007F7B8F">
              <w:rPr>
                <w:rStyle w:val="211pt"/>
                <w:color w:val="000000"/>
                <w:sz w:val="28"/>
                <w:szCs w:val="28"/>
              </w:rPr>
              <w:t>по обеспечению доступности для инвалидов)</w:t>
            </w:r>
          </w:p>
        </w:tc>
        <w:tc>
          <w:tcPr>
            <w:tcW w:w="2652" w:type="dxa"/>
          </w:tcPr>
          <w:p w:rsidR="006B68DF" w:rsidRDefault="006B68DF" w:rsidP="007F7B8F">
            <w:pPr>
              <w:pStyle w:val="30"/>
              <w:shd w:val="clear" w:color="auto" w:fill="auto"/>
              <w:spacing w:after="0" w:line="240" w:lineRule="auto"/>
              <w:jc w:val="center"/>
              <w:rPr>
                <w:b w:val="0"/>
                <w:sz w:val="28"/>
                <w:szCs w:val="28"/>
              </w:rPr>
            </w:pPr>
          </w:p>
          <w:p w:rsidR="00581D42" w:rsidRDefault="00581D42" w:rsidP="007F7B8F">
            <w:pPr>
              <w:pStyle w:val="30"/>
              <w:shd w:val="clear" w:color="auto" w:fill="auto"/>
              <w:spacing w:after="0" w:line="240" w:lineRule="auto"/>
              <w:jc w:val="center"/>
              <w:rPr>
                <w:b w:val="0"/>
                <w:sz w:val="28"/>
                <w:szCs w:val="28"/>
              </w:rPr>
            </w:pPr>
          </w:p>
          <w:p w:rsidR="00C83F38" w:rsidRPr="00C83F38" w:rsidRDefault="007F7B8F" w:rsidP="007F7B8F">
            <w:pPr>
              <w:pStyle w:val="30"/>
              <w:shd w:val="clear" w:color="auto" w:fill="auto"/>
              <w:spacing w:after="0" w:line="240" w:lineRule="auto"/>
              <w:jc w:val="center"/>
              <w:rPr>
                <w:b w:val="0"/>
                <w:sz w:val="28"/>
                <w:szCs w:val="28"/>
              </w:rPr>
            </w:pPr>
            <w:r>
              <w:rPr>
                <w:b w:val="0"/>
                <w:sz w:val="28"/>
                <w:szCs w:val="28"/>
              </w:rPr>
              <w:t>2</w:t>
            </w:r>
          </w:p>
        </w:tc>
      </w:tr>
      <w:tr w:rsidR="007F7B8F" w:rsidRPr="00C83F38" w:rsidTr="007F7B8F">
        <w:tc>
          <w:tcPr>
            <w:tcW w:w="817" w:type="dxa"/>
          </w:tcPr>
          <w:p w:rsidR="006B68DF" w:rsidRDefault="006B68DF" w:rsidP="007F7B8F">
            <w:pPr>
              <w:pStyle w:val="30"/>
              <w:shd w:val="clear" w:color="auto" w:fill="auto"/>
              <w:spacing w:after="0" w:line="240" w:lineRule="auto"/>
              <w:jc w:val="center"/>
              <w:rPr>
                <w:b w:val="0"/>
                <w:sz w:val="28"/>
                <w:szCs w:val="28"/>
              </w:rPr>
            </w:pPr>
          </w:p>
          <w:p w:rsidR="00C83F38" w:rsidRPr="00C83F38" w:rsidRDefault="007F7B8F" w:rsidP="007F7B8F">
            <w:pPr>
              <w:pStyle w:val="30"/>
              <w:shd w:val="clear" w:color="auto" w:fill="auto"/>
              <w:spacing w:after="0" w:line="240" w:lineRule="auto"/>
              <w:jc w:val="center"/>
              <w:rPr>
                <w:b w:val="0"/>
                <w:sz w:val="28"/>
                <w:szCs w:val="28"/>
              </w:rPr>
            </w:pPr>
            <w:r>
              <w:rPr>
                <w:b w:val="0"/>
                <w:sz w:val="28"/>
                <w:szCs w:val="28"/>
              </w:rPr>
              <w:t>6</w:t>
            </w:r>
          </w:p>
        </w:tc>
        <w:tc>
          <w:tcPr>
            <w:tcW w:w="6379" w:type="dxa"/>
          </w:tcPr>
          <w:p w:rsidR="00C83F38" w:rsidRPr="007F7B8F" w:rsidRDefault="007F7B8F" w:rsidP="00C83F38">
            <w:pPr>
              <w:pStyle w:val="30"/>
              <w:shd w:val="clear" w:color="auto" w:fill="auto"/>
              <w:spacing w:after="0" w:line="240" w:lineRule="auto"/>
              <w:jc w:val="left"/>
              <w:rPr>
                <w:b w:val="0"/>
                <w:sz w:val="28"/>
                <w:szCs w:val="28"/>
              </w:rPr>
            </w:pPr>
            <w:r w:rsidRPr="007F7B8F">
              <w:rPr>
                <w:rStyle w:val="211pt"/>
                <w:color w:val="000000"/>
                <w:sz w:val="28"/>
                <w:szCs w:val="28"/>
              </w:rPr>
              <w:t>Внешний вид и оформление НТ</w:t>
            </w:r>
            <w:r>
              <w:rPr>
                <w:rStyle w:val="211pt"/>
                <w:color w:val="000000"/>
                <w:sz w:val="28"/>
                <w:szCs w:val="28"/>
              </w:rPr>
              <w:t>О (оценивается, если отсутствуют</w:t>
            </w:r>
            <w:r w:rsidRPr="007F7B8F">
              <w:rPr>
                <w:rStyle w:val="211pt"/>
                <w:color w:val="000000"/>
                <w:sz w:val="28"/>
                <w:szCs w:val="28"/>
              </w:rPr>
              <w:t xml:space="preserve"> обязательные требования к НТО, размещаемым на территории муниципального образования)</w:t>
            </w:r>
          </w:p>
        </w:tc>
        <w:tc>
          <w:tcPr>
            <w:tcW w:w="2652" w:type="dxa"/>
          </w:tcPr>
          <w:p w:rsidR="006B68DF" w:rsidRDefault="006B68DF" w:rsidP="007F7B8F">
            <w:pPr>
              <w:pStyle w:val="30"/>
              <w:shd w:val="clear" w:color="auto" w:fill="auto"/>
              <w:spacing w:after="0" w:line="240" w:lineRule="auto"/>
              <w:jc w:val="center"/>
              <w:rPr>
                <w:b w:val="0"/>
                <w:sz w:val="28"/>
                <w:szCs w:val="28"/>
              </w:rPr>
            </w:pPr>
          </w:p>
          <w:p w:rsidR="00C83F38" w:rsidRPr="00C83F38" w:rsidRDefault="007F7B8F" w:rsidP="007F7B8F">
            <w:pPr>
              <w:pStyle w:val="30"/>
              <w:shd w:val="clear" w:color="auto" w:fill="auto"/>
              <w:spacing w:after="0" w:line="240" w:lineRule="auto"/>
              <w:jc w:val="center"/>
              <w:rPr>
                <w:b w:val="0"/>
                <w:sz w:val="28"/>
                <w:szCs w:val="28"/>
              </w:rPr>
            </w:pPr>
            <w:r>
              <w:rPr>
                <w:b w:val="0"/>
                <w:sz w:val="28"/>
                <w:szCs w:val="28"/>
              </w:rPr>
              <w:t>2</w:t>
            </w:r>
          </w:p>
        </w:tc>
      </w:tr>
      <w:tr w:rsidR="007F7B8F" w:rsidRPr="00C83F38" w:rsidTr="007F7B8F">
        <w:tc>
          <w:tcPr>
            <w:tcW w:w="817" w:type="dxa"/>
          </w:tcPr>
          <w:p w:rsidR="00C83F38" w:rsidRPr="00C83F38" w:rsidRDefault="007F7B8F" w:rsidP="007F7B8F">
            <w:pPr>
              <w:pStyle w:val="30"/>
              <w:shd w:val="clear" w:color="auto" w:fill="auto"/>
              <w:spacing w:after="0" w:line="240" w:lineRule="auto"/>
              <w:jc w:val="center"/>
              <w:rPr>
                <w:b w:val="0"/>
                <w:sz w:val="28"/>
                <w:szCs w:val="28"/>
              </w:rPr>
            </w:pPr>
            <w:r>
              <w:rPr>
                <w:b w:val="0"/>
                <w:sz w:val="28"/>
                <w:szCs w:val="28"/>
              </w:rPr>
              <w:t>7</w:t>
            </w:r>
          </w:p>
        </w:tc>
        <w:tc>
          <w:tcPr>
            <w:tcW w:w="6379" w:type="dxa"/>
          </w:tcPr>
          <w:p w:rsidR="00C83F38" w:rsidRPr="007F7B8F" w:rsidRDefault="007F7B8F" w:rsidP="00C83F38">
            <w:pPr>
              <w:pStyle w:val="30"/>
              <w:shd w:val="clear" w:color="auto" w:fill="auto"/>
              <w:spacing w:after="0" w:line="240" w:lineRule="auto"/>
              <w:jc w:val="left"/>
              <w:rPr>
                <w:b w:val="0"/>
                <w:sz w:val="28"/>
                <w:szCs w:val="28"/>
              </w:rPr>
            </w:pPr>
            <w:r w:rsidRPr="007F7B8F">
              <w:rPr>
                <w:rStyle w:val="211pt"/>
                <w:color w:val="000000"/>
                <w:sz w:val="28"/>
                <w:szCs w:val="28"/>
              </w:rPr>
              <w:t>Дизайн-проект благоустройства прилегающей территории</w:t>
            </w:r>
          </w:p>
        </w:tc>
        <w:tc>
          <w:tcPr>
            <w:tcW w:w="2652" w:type="dxa"/>
          </w:tcPr>
          <w:p w:rsidR="00C83F38" w:rsidRPr="00C83F38" w:rsidRDefault="007F7B8F" w:rsidP="007F7B8F">
            <w:pPr>
              <w:pStyle w:val="30"/>
              <w:shd w:val="clear" w:color="auto" w:fill="auto"/>
              <w:spacing w:after="0" w:line="240" w:lineRule="auto"/>
              <w:jc w:val="center"/>
              <w:rPr>
                <w:b w:val="0"/>
                <w:sz w:val="28"/>
                <w:szCs w:val="28"/>
              </w:rPr>
            </w:pPr>
            <w:r>
              <w:rPr>
                <w:b w:val="0"/>
                <w:sz w:val="28"/>
                <w:szCs w:val="28"/>
              </w:rPr>
              <w:t>2</w:t>
            </w:r>
          </w:p>
        </w:tc>
      </w:tr>
    </w:tbl>
    <w:p w:rsidR="0039475F" w:rsidRPr="00627C7F" w:rsidRDefault="0039475F">
      <w:pPr>
        <w:rPr>
          <w:rFonts w:ascii="Times New Roman" w:hAnsi="Times New Roman" w:cs="Times New Roman"/>
          <w:color w:val="auto"/>
          <w:sz w:val="28"/>
          <w:szCs w:val="28"/>
        </w:rPr>
      </w:pPr>
    </w:p>
    <w:sectPr w:rsidR="0039475F" w:rsidRPr="00627C7F" w:rsidSect="004C3DDC">
      <w:pgSz w:w="11900" w:h="16840"/>
      <w:pgMar w:top="964" w:right="567" w:bottom="964" w:left="102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604" w:rsidRDefault="00984604">
      <w:r>
        <w:separator/>
      </w:r>
    </w:p>
  </w:endnote>
  <w:endnote w:type="continuationSeparator" w:id="1">
    <w:p w:rsidR="00984604" w:rsidRDefault="009846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604" w:rsidRDefault="00984604">
      <w:r>
        <w:separator/>
      </w:r>
    </w:p>
  </w:footnote>
  <w:footnote w:type="continuationSeparator" w:id="1">
    <w:p w:rsidR="00984604" w:rsidRDefault="009846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6">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7">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FELayout/>
  </w:compat>
  <w:rsids>
    <w:rsidRoot w:val="00DA2D33"/>
    <w:rsid w:val="000211B4"/>
    <w:rsid w:val="00082B0C"/>
    <w:rsid w:val="0008636B"/>
    <w:rsid w:val="000A6CBC"/>
    <w:rsid w:val="00131ADB"/>
    <w:rsid w:val="00145E5A"/>
    <w:rsid w:val="00151E27"/>
    <w:rsid w:val="00181846"/>
    <w:rsid w:val="001959C5"/>
    <w:rsid w:val="001A380A"/>
    <w:rsid w:val="001D5E6C"/>
    <w:rsid w:val="001F2682"/>
    <w:rsid w:val="002D7162"/>
    <w:rsid w:val="002D751E"/>
    <w:rsid w:val="002E2C03"/>
    <w:rsid w:val="0039475F"/>
    <w:rsid w:val="003A200B"/>
    <w:rsid w:val="003B6976"/>
    <w:rsid w:val="003E4076"/>
    <w:rsid w:val="00403D56"/>
    <w:rsid w:val="00436FF3"/>
    <w:rsid w:val="00447ED7"/>
    <w:rsid w:val="0047053B"/>
    <w:rsid w:val="0047453B"/>
    <w:rsid w:val="004C3DDC"/>
    <w:rsid w:val="004C6B34"/>
    <w:rsid w:val="00510AA2"/>
    <w:rsid w:val="00581D42"/>
    <w:rsid w:val="005902A4"/>
    <w:rsid w:val="00597AB1"/>
    <w:rsid w:val="005A3D50"/>
    <w:rsid w:val="005A5578"/>
    <w:rsid w:val="00600B9E"/>
    <w:rsid w:val="00611959"/>
    <w:rsid w:val="006246B6"/>
    <w:rsid w:val="00625131"/>
    <w:rsid w:val="00627C7F"/>
    <w:rsid w:val="0064308A"/>
    <w:rsid w:val="00695476"/>
    <w:rsid w:val="006B68DF"/>
    <w:rsid w:val="006D1B49"/>
    <w:rsid w:val="006F0115"/>
    <w:rsid w:val="0070115A"/>
    <w:rsid w:val="0071052F"/>
    <w:rsid w:val="00745F2E"/>
    <w:rsid w:val="00762BBC"/>
    <w:rsid w:val="00796547"/>
    <w:rsid w:val="007B4916"/>
    <w:rsid w:val="007B4A04"/>
    <w:rsid w:val="007C2512"/>
    <w:rsid w:val="007F7B8F"/>
    <w:rsid w:val="00811CCE"/>
    <w:rsid w:val="008144B7"/>
    <w:rsid w:val="00822AEE"/>
    <w:rsid w:val="008354DA"/>
    <w:rsid w:val="008648D0"/>
    <w:rsid w:val="008940DD"/>
    <w:rsid w:val="008F6D3F"/>
    <w:rsid w:val="009504EB"/>
    <w:rsid w:val="009547F4"/>
    <w:rsid w:val="00962F02"/>
    <w:rsid w:val="00984604"/>
    <w:rsid w:val="009F3F8F"/>
    <w:rsid w:val="00B46D17"/>
    <w:rsid w:val="00B9798C"/>
    <w:rsid w:val="00BA292F"/>
    <w:rsid w:val="00BB20E6"/>
    <w:rsid w:val="00BC0AAF"/>
    <w:rsid w:val="00BE0910"/>
    <w:rsid w:val="00C204E3"/>
    <w:rsid w:val="00C83F38"/>
    <w:rsid w:val="00CA2E32"/>
    <w:rsid w:val="00CB1E04"/>
    <w:rsid w:val="00CC291C"/>
    <w:rsid w:val="00CE0486"/>
    <w:rsid w:val="00D053BA"/>
    <w:rsid w:val="00D25484"/>
    <w:rsid w:val="00D97BC5"/>
    <w:rsid w:val="00DA2D33"/>
    <w:rsid w:val="00DF7688"/>
    <w:rsid w:val="00E00355"/>
    <w:rsid w:val="00E10C19"/>
    <w:rsid w:val="00E27F9C"/>
    <w:rsid w:val="00E40F1A"/>
    <w:rsid w:val="00E53F09"/>
    <w:rsid w:val="00E81003"/>
    <w:rsid w:val="00F27E40"/>
    <w:rsid w:val="00F6660A"/>
    <w:rsid w:val="00FD1F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12" type="connector" idref="#AutoShape 10"/>
        <o:r id="V:Rule13" type="connector" idref="#AutoShape 20"/>
        <o:r id="V:Rule14" type="connector" idref="#AutoShape 16"/>
        <o:r id="V:Rule15" type="connector" idref="#AutoShape 22"/>
        <o:r id="V:Rule16" type="connector" idref="#AutoShape 17"/>
        <o:r id="V:Rule17" type="connector" idref="#AutoShape 6"/>
        <o:r id="V:Rule18" type="connector" idref="#AutoShape 3"/>
        <o:r id="V:Rule19" type="connector" idref="#AutoShape 9"/>
        <o:r id="V:Rule20" type="connector" idref="#AutoShape 13"/>
        <o:r id="V:Rule21" type="connector" idref="#AutoShape 5"/>
        <o:r id="V:Rule22"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uiPriority="0"/>
    <w:lsdException w:name="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5476"/>
    <w:pPr>
      <w:widowControl w:val="0"/>
    </w:pPr>
    <w:rPr>
      <w:rFonts w:cs="Arial Unicode MS"/>
      <w:color w:val="000000"/>
      <w:sz w:val="24"/>
      <w:szCs w:val="24"/>
    </w:rPr>
  </w:style>
  <w:style w:type="paragraph" w:styleId="1">
    <w:name w:val="heading 1"/>
    <w:basedOn w:val="a"/>
    <w:next w:val="a"/>
    <w:link w:val="10"/>
    <w:uiPriority w:val="9"/>
    <w:qFormat/>
    <w:rsid w:val="00BB20E6"/>
    <w:pPr>
      <w:keepNext/>
      <w:widowControl/>
      <w:suppressAutoHyphens/>
      <w:spacing w:after="200" w:line="276" w:lineRule="auto"/>
      <w:jc w:val="center"/>
      <w:outlineLvl w:val="0"/>
    </w:pPr>
    <w:rPr>
      <w:rFonts w:ascii="Cambria" w:eastAsia="SimSun" w:hAnsi="Cambria" w:cs="Cambria"/>
      <w:b/>
      <w:bCs/>
      <w:color w:val="auto"/>
      <w:kern w:val="1"/>
      <w:sz w:val="32"/>
      <w:szCs w:val="32"/>
      <w:lang w:eastAsia="ar-SA"/>
    </w:rPr>
  </w:style>
  <w:style w:type="paragraph" w:styleId="2">
    <w:name w:val="heading 2"/>
    <w:basedOn w:val="a"/>
    <w:next w:val="a"/>
    <w:link w:val="20"/>
    <w:uiPriority w:val="9"/>
    <w:qFormat/>
    <w:rsid w:val="00BB20E6"/>
    <w:pPr>
      <w:keepNext/>
      <w:widowControl/>
      <w:suppressAutoHyphens/>
      <w:spacing w:after="200" w:line="360" w:lineRule="auto"/>
      <w:jc w:val="center"/>
      <w:outlineLvl w:val="1"/>
    </w:pPr>
    <w:rPr>
      <w:rFonts w:ascii="Cambria" w:eastAsia="SimSun" w:hAnsi="Cambria" w:cs="Cambria"/>
      <w:b/>
      <w:bCs/>
      <w:i/>
      <w:iCs/>
      <w:color w:val="auto"/>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B20E6"/>
    <w:rPr>
      <w:rFonts w:ascii="Cambria" w:eastAsia="SimSun" w:hAnsi="Cambria" w:cs="Cambria"/>
      <w:b/>
      <w:bCs/>
      <w:kern w:val="1"/>
      <w:sz w:val="32"/>
      <w:szCs w:val="32"/>
      <w:lang w:eastAsia="ar-SA"/>
    </w:rPr>
  </w:style>
  <w:style w:type="character" w:customStyle="1" w:styleId="20">
    <w:name w:val="Заголовок 2 Знак"/>
    <w:basedOn w:val="a0"/>
    <w:link w:val="2"/>
    <w:uiPriority w:val="9"/>
    <w:locked/>
    <w:rsid w:val="00BB20E6"/>
    <w:rPr>
      <w:rFonts w:ascii="Cambria" w:eastAsia="SimSun" w:hAnsi="Cambria" w:cs="Cambria"/>
      <w:b/>
      <w:bCs/>
      <w:i/>
      <w:iCs/>
      <w:kern w:val="1"/>
      <w:sz w:val="28"/>
      <w:szCs w:val="28"/>
      <w:lang w:eastAsia="ar-SA"/>
    </w:rPr>
  </w:style>
  <w:style w:type="character" w:styleId="a3">
    <w:name w:val="Hyperlink"/>
    <w:basedOn w:val="a0"/>
    <w:uiPriority w:val="99"/>
    <w:rsid w:val="00695476"/>
    <w:rPr>
      <w:rFonts w:cs="Times New Roman"/>
      <w:color w:val="0066CC"/>
      <w:u w:val="single"/>
    </w:rPr>
  </w:style>
  <w:style w:type="character" w:customStyle="1" w:styleId="2Exact">
    <w:name w:val="Основной текст (2) Exact"/>
    <w:basedOn w:val="a0"/>
    <w:uiPriority w:val="99"/>
    <w:rsid w:val="00695476"/>
    <w:rPr>
      <w:rFonts w:ascii="Times New Roman" w:hAnsi="Times New Roman" w:cs="Times New Roman"/>
      <w:sz w:val="28"/>
      <w:szCs w:val="28"/>
      <w:u w:val="none"/>
    </w:rPr>
  </w:style>
  <w:style w:type="character" w:customStyle="1" w:styleId="4Exact">
    <w:name w:val="Основной текст (4) Exact"/>
    <w:basedOn w:val="a0"/>
    <w:link w:val="4"/>
    <w:uiPriority w:val="99"/>
    <w:locked/>
    <w:rsid w:val="00695476"/>
    <w:rPr>
      <w:rFonts w:ascii="Times New Roman" w:hAnsi="Times New Roman" w:cs="Times New Roman"/>
      <w:b/>
      <w:bCs/>
      <w:sz w:val="21"/>
      <w:szCs w:val="21"/>
      <w:u w:val="none"/>
    </w:rPr>
  </w:style>
  <w:style w:type="character" w:customStyle="1" w:styleId="3">
    <w:name w:val="Основной текст (3)_"/>
    <w:basedOn w:val="a0"/>
    <w:link w:val="30"/>
    <w:uiPriority w:val="99"/>
    <w:locked/>
    <w:rsid w:val="00695476"/>
    <w:rPr>
      <w:rFonts w:ascii="Times New Roman" w:hAnsi="Times New Roman" w:cs="Times New Roman"/>
      <w:b/>
      <w:bCs/>
      <w:sz w:val="26"/>
      <w:szCs w:val="26"/>
      <w:u w:val="none"/>
    </w:rPr>
  </w:style>
  <w:style w:type="character" w:customStyle="1" w:styleId="21">
    <w:name w:val="Основной текст (2)_"/>
    <w:basedOn w:val="a0"/>
    <w:link w:val="22"/>
    <w:uiPriority w:val="99"/>
    <w:locked/>
    <w:rsid w:val="00695476"/>
    <w:rPr>
      <w:rFonts w:ascii="Times New Roman" w:hAnsi="Times New Roman" w:cs="Times New Roman"/>
      <w:sz w:val="28"/>
      <w:szCs w:val="28"/>
      <w:u w:val="none"/>
    </w:rPr>
  </w:style>
  <w:style w:type="character" w:customStyle="1" w:styleId="210">
    <w:name w:val="Основной текст (2) + 10"/>
    <w:aliases w:val="5 pt,Полужирный"/>
    <w:basedOn w:val="21"/>
    <w:uiPriority w:val="99"/>
    <w:rsid w:val="00695476"/>
    <w:rPr>
      <w:rFonts w:ascii="Times New Roman" w:hAnsi="Times New Roman" w:cs="Times New Roman"/>
      <w:b/>
      <w:bCs/>
      <w:sz w:val="21"/>
      <w:szCs w:val="21"/>
      <w:u w:val="none"/>
    </w:rPr>
  </w:style>
  <w:style w:type="character" w:customStyle="1" w:styleId="a4">
    <w:name w:val="Колонтитул_"/>
    <w:basedOn w:val="a0"/>
    <w:link w:val="11"/>
    <w:uiPriority w:val="99"/>
    <w:locked/>
    <w:rsid w:val="00695476"/>
    <w:rPr>
      <w:rFonts w:ascii="Times New Roman" w:hAnsi="Times New Roman" w:cs="Times New Roman"/>
      <w:sz w:val="22"/>
      <w:szCs w:val="22"/>
      <w:u w:val="none"/>
    </w:rPr>
  </w:style>
  <w:style w:type="character" w:customStyle="1" w:styleId="a5">
    <w:name w:val="Колонтитул"/>
    <w:basedOn w:val="a4"/>
    <w:uiPriority w:val="99"/>
    <w:rsid w:val="00695476"/>
    <w:rPr>
      <w:rFonts w:ascii="Times New Roman" w:hAnsi="Times New Roman" w:cs="Times New Roman"/>
      <w:sz w:val="22"/>
      <w:szCs w:val="22"/>
      <w:u w:val="none"/>
    </w:rPr>
  </w:style>
  <w:style w:type="character" w:customStyle="1" w:styleId="5Exact">
    <w:name w:val="Основной текст (5) Exact"/>
    <w:basedOn w:val="a0"/>
    <w:uiPriority w:val="99"/>
    <w:rsid w:val="00695476"/>
    <w:rPr>
      <w:rFonts w:ascii="Times New Roman" w:hAnsi="Times New Roman" w:cs="Times New Roman"/>
      <w:b/>
      <w:bCs/>
      <w:spacing w:val="0"/>
      <w:sz w:val="22"/>
      <w:szCs w:val="22"/>
      <w:u w:val="none"/>
    </w:rPr>
  </w:style>
  <w:style w:type="character" w:customStyle="1" w:styleId="2Georgia">
    <w:name w:val="Основной текст (2) + Georgia"/>
    <w:aliases w:val="11,5 pt Exact"/>
    <w:basedOn w:val="21"/>
    <w:uiPriority w:val="99"/>
    <w:rsid w:val="00695476"/>
    <w:rPr>
      <w:rFonts w:ascii="Georgia" w:hAnsi="Georgia" w:cs="Georgia"/>
      <w:sz w:val="23"/>
      <w:szCs w:val="23"/>
      <w:u w:val="none"/>
    </w:rPr>
  </w:style>
  <w:style w:type="character" w:customStyle="1" w:styleId="5">
    <w:name w:val="Основной текст (5)_"/>
    <w:basedOn w:val="a0"/>
    <w:link w:val="50"/>
    <w:uiPriority w:val="99"/>
    <w:locked/>
    <w:rsid w:val="00695476"/>
    <w:rPr>
      <w:rFonts w:ascii="Times New Roman" w:hAnsi="Times New Roman" w:cs="Times New Roman"/>
      <w:b/>
      <w:bCs/>
      <w:spacing w:val="0"/>
      <w:sz w:val="22"/>
      <w:szCs w:val="22"/>
      <w:u w:val="none"/>
    </w:rPr>
  </w:style>
  <w:style w:type="character" w:customStyle="1" w:styleId="6Exact">
    <w:name w:val="Основной текст (6) Exact"/>
    <w:basedOn w:val="a0"/>
    <w:link w:val="6"/>
    <w:uiPriority w:val="99"/>
    <w:locked/>
    <w:rsid w:val="00695476"/>
    <w:rPr>
      <w:rFonts w:ascii="Sylfaen" w:hAnsi="Sylfaen" w:cs="Sylfaen"/>
      <w:sz w:val="26"/>
      <w:szCs w:val="26"/>
      <w:u w:val="none"/>
    </w:rPr>
  </w:style>
  <w:style w:type="character" w:customStyle="1" w:styleId="7Exact">
    <w:name w:val="Основной текст (7) Exact"/>
    <w:basedOn w:val="a0"/>
    <w:link w:val="7"/>
    <w:uiPriority w:val="99"/>
    <w:locked/>
    <w:rsid w:val="00695476"/>
    <w:rPr>
      <w:rFonts w:ascii="Sylfaen" w:hAnsi="Sylfaen" w:cs="Sylfaen"/>
      <w:spacing w:val="30"/>
      <w:sz w:val="15"/>
      <w:szCs w:val="15"/>
      <w:u w:val="none"/>
    </w:rPr>
  </w:style>
  <w:style w:type="character" w:customStyle="1" w:styleId="5Candara">
    <w:name w:val="Основной текст (5) + Candara"/>
    <w:aliases w:val="7,5 pt4,Не полужирный Exact"/>
    <w:basedOn w:val="5"/>
    <w:uiPriority w:val="99"/>
    <w:rsid w:val="00695476"/>
    <w:rPr>
      <w:rFonts w:ascii="Candara" w:hAnsi="Candara" w:cs="Candara"/>
      <w:b/>
      <w:bCs/>
      <w:spacing w:val="0"/>
      <w:sz w:val="15"/>
      <w:szCs w:val="15"/>
      <w:u w:val="none"/>
    </w:rPr>
  </w:style>
  <w:style w:type="character" w:customStyle="1" w:styleId="2102">
    <w:name w:val="Основной текст (2) + 102"/>
    <w:aliases w:val="5 pt3,Полужирный Exact"/>
    <w:basedOn w:val="21"/>
    <w:uiPriority w:val="99"/>
    <w:rsid w:val="00695476"/>
    <w:rPr>
      <w:rFonts w:ascii="Times New Roman" w:hAnsi="Times New Roman" w:cs="Times New Roman"/>
      <w:b/>
      <w:bCs/>
      <w:sz w:val="21"/>
      <w:szCs w:val="21"/>
      <w:u w:val="none"/>
    </w:rPr>
  </w:style>
  <w:style w:type="character" w:customStyle="1" w:styleId="23">
    <w:name w:val="Основной текст (2) + Малые прописные"/>
    <w:basedOn w:val="21"/>
    <w:uiPriority w:val="99"/>
    <w:rsid w:val="00695476"/>
    <w:rPr>
      <w:rFonts w:ascii="Times New Roman" w:hAnsi="Times New Roman" w:cs="Times New Roman"/>
      <w:smallCaps/>
      <w:sz w:val="28"/>
      <w:szCs w:val="28"/>
      <w:u w:val="none"/>
    </w:rPr>
  </w:style>
  <w:style w:type="character" w:customStyle="1" w:styleId="3Exact">
    <w:name w:val="Основной текст (3) Exact"/>
    <w:basedOn w:val="a0"/>
    <w:uiPriority w:val="99"/>
    <w:rsid w:val="00695476"/>
    <w:rPr>
      <w:rFonts w:ascii="Times New Roman" w:hAnsi="Times New Roman" w:cs="Times New Roman"/>
      <w:b/>
      <w:bCs/>
      <w:sz w:val="26"/>
      <w:szCs w:val="26"/>
      <w:u w:val="none"/>
    </w:rPr>
  </w:style>
  <w:style w:type="character" w:customStyle="1" w:styleId="211pt">
    <w:name w:val="Основной текст (2) + 11 pt"/>
    <w:aliases w:val="Полужирный3"/>
    <w:basedOn w:val="21"/>
    <w:uiPriority w:val="99"/>
    <w:rsid w:val="00695476"/>
    <w:rPr>
      <w:rFonts w:ascii="Times New Roman" w:hAnsi="Times New Roman" w:cs="Times New Roman"/>
      <w:b/>
      <w:bCs/>
      <w:spacing w:val="0"/>
      <w:sz w:val="22"/>
      <w:szCs w:val="22"/>
      <w:u w:val="none"/>
    </w:rPr>
  </w:style>
  <w:style w:type="character" w:customStyle="1" w:styleId="2101">
    <w:name w:val="Основной текст (2) + 101"/>
    <w:aliases w:val="5 pt2,Полужирный2"/>
    <w:basedOn w:val="21"/>
    <w:uiPriority w:val="99"/>
    <w:rsid w:val="00695476"/>
    <w:rPr>
      <w:rFonts w:ascii="Times New Roman" w:hAnsi="Times New Roman" w:cs="Times New Roman"/>
      <w:b/>
      <w:bCs/>
      <w:sz w:val="21"/>
      <w:szCs w:val="21"/>
      <w:u w:val="none"/>
    </w:rPr>
  </w:style>
  <w:style w:type="character" w:customStyle="1" w:styleId="2CenturyGothic">
    <w:name w:val="Основной текст (2) + Century Gothic"/>
    <w:aliases w:val="11 pt,Полужирный1"/>
    <w:basedOn w:val="21"/>
    <w:uiPriority w:val="99"/>
    <w:rsid w:val="00695476"/>
    <w:rPr>
      <w:rFonts w:ascii="Century Gothic" w:hAnsi="Century Gothic" w:cs="Century Gothic"/>
      <w:b/>
      <w:bCs/>
      <w:sz w:val="22"/>
      <w:szCs w:val="22"/>
      <w:u w:val="none"/>
    </w:rPr>
  </w:style>
  <w:style w:type="character" w:customStyle="1" w:styleId="2FranklinGothicDemi">
    <w:name w:val="Основной текст (2) + Franklin Gothic Demi"/>
    <w:aliases w:val="9,5 pt1"/>
    <w:basedOn w:val="21"/>
    <w:uiPriority w:val="99"/>
    <w:rsid w:val="00695476"/>
    <w:rPr>
      <w:rFonts w:ascii="Franklin Gothic Demi" w:hAnsi="Franklin Gothic Demi" w:cs="Franklin Gothic Demi"/>
      <w:sz w:val="19"/>
      <w:szCs w:val="19"/>
      <w:u w:val="none"/>
    </w:rPr>
  </w:style>
  <w:style w:type="paragraph" w:customStyle="1" w:styleId="22">
    <w:name w:val="Основной текст (2)"/>
    <w:basedOn w:val="a"/>
    <w:link w:val="21"/>
    <w:uiPriority w:val="99"/>
    <w:rsid w:val="00695476"/>
    <w:pPr>
      <w:shd w:val="clear" w:color="auto" w:fill="FFFFFF"/>
      <w:spacing w:before="240" w:line="312" w:lineRule="exact"/>
      <w:ind w:hanging="2100"/>
      <w:jc w:val="both"/>
    </w:pPr>
    <w:rPr>
      <w:rFonts w:ascii="Times New Roman" w:hAnsi="Times New Roman" w:cs="Times New Roman"/>
      <w:color w:val="auto"/>
      <w:sz w:val="28"/>
      <w:szCs w:val="28"/>
    </w:rPr>
  </w:style>
  <w:style w:type="paragraph" w:customStyle="1" w:styleId="4">
    <w:name w:val="Основной текст (4)"/>
    <w:basedOn w:val="a"/>
    <w:link w:val="4Exact"/>
    <w:uiPriority w:val="99"/>
    <w:rsid w:val="00695476"/>
    <w:pPr>
      <w:shd w:val="clear" w:color="auto" w:fill="FFFFFF"/>
      <w:spacing w:line="240" w:lineRule="atLeast"/>
    </w:pPr>
    <w:rPr>
      <w:rFonts w:ascii="Times New Roman" w:hAnsi="Times New Roman" w:cs="Times New Roman"/>
      <w:b/>
      <w:bCs/>
      <w:color w:val="auto"/>
      <w:sz w:val="21"/>
      <w:szCs w:val="21"/>
    </w:rPr>
  </w:style>
  <w:style w:type="paragraph" w:customStyle="1" w:styleId="30">
    <w:name w:val="Основной текст (3)"/>
    <w:basedOn w:val="a"/>
    <w:link w:val="3"/>
    <w:uiPriority w:val="99"/>
    <w:rsid w:val="00695476"/>
    <w:pPr>
      <w:shd w:val="clear" w:color="auto" w:fill="FFFFFF"/>
      <w:spacing w:after="360" w:line="240" w:lineRule="atLeast"/>
      <w:jc w:val="right"/>
    </w:pPr>
    <w:rPr>
      <w:rFonts w:ascii="Times New Roman" w:hAnsi="Times New Roman" w:cs="Times New Roman"/>
      <w:b/>
      <w:bCs/>
      <w:color w:val="auto"/>
      <w:sz w:val="26"/>
      <w:szCs w:val="26"/>
    </w:rPr>
  </w:style>
  <w:style w:type="paragraph" w:customStyle="1" w:styleId="11">
    <w:name w:val="Колонтитул1"/>
    <w:basedOn w:val="a"/>
    <w:link w:val="a4"/>
    <w:uiPriority w:val="99"/>
    <w:rsid w:val="00695476"/>
    <w:pPr>
      <w:shd w:val="clear" w:color="auto" w:fill="FFFFFF"/>
      <w:spacing w:line="240" w:lineRule="atLeast"/>
    </w:pPr>
    <w:rPr>
      <w:rFonts w:ascii="Times New Roman" w:hAnsi="Times New Roman" w:cs="Times New Roman"/>
      <w:color w:val="auto"/>
      <w:sz w:val="22"/>
      <w:szCs w:val="22"/>
    </w:rPr>
  </w:style>
  <w:style w:type="paragraph" w:customStyle="1" w:styleId="50">
    <w:name w:val="Основной текст (5)"/>
    <w:basedOn w:val="a"/>
    <w:link w:val="5"/>
    <w:uiPriority w:val="99"/>
    <w:rsid w:val="00695476"/>
    <w:pPr>
      <w:shd w:val="clear" w:color="auto" w:fill="FFFFFF"/>
      <w:spacing w:after="600" w:line="269" w:lineRule="exact"/>
    </w:pPr>
    <w:rPr>
      <w:rFonts w:ascii="Times New Roman" w:hAnsi="Times New Roman" w:cs="Times New Roman"/>
      <w:b/>
      <w:bCs/>
      <w:color w:val="auto"/>
      <w:sz w:val="22"/>
      <w:szCs w:val="22"/>
    </w:rPr>
  </w:style>
  <w:style w:type="paragraph" w:customStyle="1" w:styleId="6">
    <w:name w:val="Основной текст (6)"/>
    <w:basedOn w:val="a"/>
    <w:link w:val="6Exact"/>
    <w:uiPriority w:val="99"/>
    <w:rsid w:val="00695476"/>
    <w:pPr>
      <w:shd w:val="clear" w:color="auto" w:fill="FFFFFF"/>
      <w:spacing w:line="240" w:lineRule="atLeast"/>
    </w:pPr>
    <w:rPr>
      <w:rFonts w:ascii="Sylfaen" w:hAnsi="Sylfaen" w:cs="Sylfaen"/>
      <w:color w:val="auto"/>
      <w:sz w:val="26"/>
      <w:szCs w:val="26"/>
    </w:rPr>
  </w:style>
  <w:style w:type="paragraph" w:customStyle="1" w:styleId="7">
    <w:name w:val="Основной текст (7)"/>
    <w:basedOn w:val="a"/>
    <w:link w:val="7Exact"/>
    <w:uiPriority w:val="99"/>
    <w:rsid w:val="00695476"/>
    <w:pPr>
      <w:shd w:val="clear" w:color="auto" w:fill="FFFFFF"/>
      <w:spacing w:line="240" w:lineRule="atLeast"/>
    </w:pPr>
    <w:rPr>
      <w:rFonts w:ascii="Sylfaen" w:hAnsi="Sylfaen" w:cs="Sylfaen"/>
      <w:color w:val="auto"/>
      <w:spacing w:val="30"/>
      <w:sz w:val="15"/>
      <w:szCs w:val="15"/>
    </w:rPr>
  </w:style>
  <w:style w:type="paragraph" w:styleId="a6">
    <w:name w:val="List Paragraph"/>
    <w:basedOn w:val="a"/>
    <w:uiPriority w:val="34"/>
    <w:qFormat/>
    <w:rsid w:val="002D751E"/>
    <w:pPr>
      <w:ind w:left="708"/>
    </w:pPr>
  </w:style>
  <w:style w:type="paragraph" w:styleId="a7">
    <w:name w:val="header"/>
    <w:basedOn w:val="a"/>
    <w:link w:val="a8"/>
    <w:uiPriority w:val="99"/>
    <w:unhideWhenUsed/>
    <w:rsid w:val="002D751E"/>
    <w:pPr>
      <w:tabs>
        <w:tab w:val="center" w:pos="4677"/>
        <w:tab w:val="right" w:pos="9355"/>
      </w:tabs>
    </w:pPr>
  </w:style>
  <w:style w:type="character" w:customStyle="1" w:styleId="a8">
    <w:name w:val="Верхний колонтитул Знак"/>
    <w:basedOn w:val="a0"/>
    <w:link w:val="a7"/>
    <w:uiPriority w:val="99"/>
    <w:locked/>
    <w:rsid w:val="002D751E"/>
    <w:rPr>
      <w:rFonts w:cs="Arial Unicode MS"/>
      <w:color w:val="000000"/>
    </w:rPr>
  </w:style>
  <w:style w:type="paragraph" w:styleId="a9">
    <w:name w:val="footer"/>
    <w:basedOn w:val="a"/>
    <w:link w:val="aa"/>
    <w:uiPriority w:val="99"/>
    <w:unhideWhenUsed/>
    <w:rsid w:val="002D751E"/>
    <w:pPr>
      <w:tabs>
        <w:tab w:val="center" w:pos="4677"/>
        <w:tab w:val="right" w:pos="9355"/>
      </w:tabs>
    </w:pPr>
  </w:style>
  <w:style w:type="character" w:customStyle="1" w:styleId="aa">
    <w:name w:val="Нижний колонтитул Знак"/>
    <w:basedOn w:val="a0"/>
    <w:link w:val="a9"/>
    <w:uiPriority w:val="99"/>
    <w:locked/>
    <w:rsid w:val="002D751E"/>
    <w:rPr>
      <w:rFonts w:cs="Arial Unicode MS"/>
      <w:color w:val="000000"/>
    </w:rPr>
  </w:style>
  <w:style w:type="table" w:styleId="ab">
    <w:name w:val="Table Grid"/>
    <w:basedOn w:val="a1"/>
    <w:uiPriority w:val="59"/>
    <w:rsid w:val="002D75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4">
    <w:name w:val="Body Text 2"/>
    <w:basedOn w:val="a"/>
    <w:link w:val="25"/>
    <w:uiPriority w:val="99"/>
    <w:rsid w:val="004C3DDC"/>
    <w:pPr>
      <w:widowControl/>
      <w:jc w:val="center"/>
    </w:pPr>
    <w:rPr>
      <w:rFonts w:ascii="Times New Roman" w:hAnsi="Times New Roman" w:cs="Times New Roman"/>
      <w:b/>
      <w:bCs/>
      <w:color w:val="auto"/>
      <w:szCs w:val="20"/>
    </w:rPr>
  </w:style>
  <w:style w:type="character" w:customStyle="1" w:styleId="25">
    <w:name w:val="Основной текст 2 Знак"/>
    <w:basedOn w:val="a0"/>
    <w:link w:val="24"/>
    <w:uiPriority w:val="99"/>
    <w:locked/>
    <w:rsid w:val="004C3DDC"/>
    <w:rPr>
      <w:rFonts w:ascii="Times New Roman" w:hAnsi="Times New Roman" w:cs="Times New Roman"/>
      <w:b/>
      <w:bCs/>
      <w:sz w:val="24"/>
    </w:rPr>
  </w:style>
  <w:style w:type="paragraph" w:styleId="ac">
    <w:name w:val="Balloon Text"/>
    <w:basedOn w:val="a"/>
    <w:link w:val="ad"/>
    <w:uiPriority w:val="99"/>
    <w:rsid w:val="002E2C03"/>
    <w:rPr>
      <w:rFonts w:ascii="Segoe UI" w:hAnsi="Segoe UI" w:cs="Segoe UI"/>
      <w:sz w:val="18"/>
      <w:szCs w:val="18"/>
    </w:rPr>
  </w:style>
  <w:style w:type="character" w:customStyle="1" w:styleId="ad">
    <w:name w:val="Текст выноски Знак"/>
    <w:basedOn w:val="a0"/>
    <w:link w:val="ac"/>
    <w:uiPriority w:val="99"/>
    <w:rsid w:val="002E2C03"/>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37CA5B868DC61C93193EE5C08070899FFBA320252CFB603C627FF58FU2QBJ"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937CA5B868DC61C93193EE5C08070899FFBA320252CFB603C627FF58FU2Q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2670</Words>
  <Characters>15223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Свинцова</dc:creator>
  <cp:keywords/>
  <dc:description/>
  <cp:lastModifiedBy>User</cp:lastModifiedBy>
  <cp:revision>8</cp:revision>
  <cp:lastPrinted>2016-12-02T10:36:00Z</cp:lastPrinted>
  <dcterms:created xsi:type="dcterms:W3CDTF">2016-12-02T10:23:00Z</dcterms:created>
  <dcterms:modified xsi:type="dcterms:W3CDTF">2021-06-09T12:55:00Z</dcterms:modified>
</cp:coreProperties>
</file>