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76" w:rsidRPr="00E5017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pStyle w:val="24"/>
        <w:rPr>
          <w:b w:val="0"/>
          <w:sz w:val="28"/>
          <w:szCs w:val="28"/>
        </w:rPr>
      </w:pPr>
      <w:r w:rsidRPr="00E50176">
        <w:rPr>
          <w:sz w:val="28"/>
          <w:szCs w:val="28"/>
          <w:u w:val="single"/>
        </w:rPr>
        <w:t xml:space="preserve">от </w:t>
      </w:r>
      <w:r w:rsidR="00E46314">
        <w:rPr>
          <w:sz w:val="28"/>
          <w:szCs w:val="28"/>
          <w:u w:val="single"/>
        </w:rPr>
        <w:t xml:space="preserve">     </w:t>
      </w:r>
      <w:r w:rsidR="004450C7">
        <w:rPr>
          <w:sz w:val="28"/>
          <w:szCs w:val="28"/>
          <w:u w:val="single"/>
        </w:rPr>
        <w:t xml:space="preserve"> </w:t>
      </w:r>
      <w:r w:rsidR="00A14D6D">
        <w:rPr>
          <w:sz w:val="28"/>
          <w:szCs w:val="28"/>
          <w:u w:val="single"/>
        </w:rPr>
        <w:t>августа</w:t>
      </w:r>
      <w:r w:rsidRPr="00E50176">
        <w:rPr>
          <w:sz w:val="28"/>
          <w:szCs w:val="28"/>
          <w:u w:val="single"/>
        </w:rPr>
        <w:t xml:space="preserve"> 201</w:t>
      </w:r>
      <w:r w:rsidR="00E46314">
        <w:rPr>
          <w:sz w:val="28"/>
          <w:szCs w:val="28"/>
          <w:u w:val="single"/>
        </w:rPr>
        <w:t>9</w:t>
      </w:r>
      <w:r w:rsidRPr="00E50176">
        <w:rPr>
          <w:sz w:val="28"/>
          <w:szCs w:val="28"/>
          <w:u w:val="single"/>
        </w:rPr>
        <w:t xml:space="preserve"> года  № </w:t>
      </w:r>
      <w:r w:rsidR="00E46314">
        <w:rPr>
          <w:sz w:val="28"/>
          <w:szCs w:val="28"/>
          <w:u w:val="single"/>
        </w:rPr>
        <w:t>ПРОЕКТ</w:t>
      </w:r>
    </w:p>
    <w:p w:rsidR="00E50176" w:rsidRDefault="00E50176" w:rsidP="00E50176">
      <w:pPr>
        <w:jc w:val="center"/>
        <w:rPr>
          <w:b/>
        </w:rPr>
      </w:pPr>
    </w:p>
    <w:p w:rsidR="00BB20E6" w:rsidRPr="00D11F23" w:rsidRDefault="00BB20E6" w:rsidP="00BB20E6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14D6D" w:rsidRDefault="00A14D6D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 w:rsidRPr="00A14D6D">
        <w:rPr>
          <w:rStyle w:val="3"/>
          <w:b/>
          <w:bCs/>
          <w:color w:val="000000"/>
          <w:sz w:val="28"/>
          <w:szCs w:val="28"/>
        </w:rPr>
        <w:t xml:space="preserve">О внесении изменений в приложения к постановлению администрации </w:t>
      </w:r>
      <w:r>
        <w:rPr>
          <w:rStyle w:val="3"/>
          <w:b/>
          <w:bCs/>
          <w:color w:val="000000"/>
          <w:sz w:val="28"/>
          <w:szCs w:val="28"/>
        </w:rPr>
        <w:t xml:space="preserve">МО Кисельнинское СП 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от </w:t>
      </w:r>
      <w:r>
        <w:rPr>
          <w:rStyle w:val="3"/>
          <w:b/>
          <w:bCs/>
          <w:color w:val="000000"/>
          <w:sz w:val="28"/>
          <w:szCs w:val="28"/>
        </w:rPr>
        <w:t>02 декабря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2016 года </w:t>
      </w:r>
      <w:r>
        <w:rPr>
          <w:rStyle w:val="3"/>
          <w:b/>
          <w:bCs/>
          <w:color w:val="000000"/>
          <w:sz w:val="28"/>
          <w:szCs w:val="28"/>
        </w:rPr>
        <w:t>№ 333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</w:t>
      </w:r>
      <w:r>
        <w:rPr>
          <w:rStyle w:val="3"/>
          <w:b/>
          <w:bCs/>
          <w:color w:val="000000"/>
          <w:sz w:val="28"/>
          <w:szCs w:val="28"/>
        </w:rPr>
        <w:t xml:space="preserve">«Об утверждении положения 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о порядке </w:t>
      </w:r>
      <w:r>
        <w:rPr>
          <w:rStyle w:val="3"/>
          <w:b/>
          <w:bCs/>
          <w:color w:val="000000"/>
          <w:sz w:val="28"/>
          <w:szCs w:val="28"/>
        </w:rPr>
        <w:t xml:space="preserve">разработки и утверждения схем </w:t>
      </w:r>
      <w:r w:rsidRPr="00BB20E6">
        <w:rPr>
          <w:rStyle w:val="3"/>
          <w:b/>
          <w:bCs/>
          <w:color w:val="000000"/>
          <w:sz w:val="28"/>
          <w:szCs w:val="28"/>
        </w:rPr>
        <w:t>размещени</w:t>
      </w:r>
      <w:r>
        <w:rPr>
          <w:rStyle w:val="3"/>
          <w:b/>
          <w:bCs/>
          <w:color w:val="000000"/>
          <w:sz w:val="28"/>
          <w:szCs w:val="28"/>
        </w:rPr>
        <w:t>я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BB20E6">
        <w:rPr>
          <w:rStyle w:val="3"/>
          <w:b/>
          <w:bCs/>
          <w:color w:val="000000"/>
          <w:sz w:val="28"/>
          <w:szCs w:val="28"/>
        </w:rPr>
        <w:t>на территории муниципального образования</w:t>
      </w:r>
      <w:r>
        <w:rPr>
          <w:rStyle w:val="3"/>
          <w:b/>
          <w:bCs/>
          <w:color w:val="000000"/>
          <w:sz w:val="28"/>
          <w:szCs w:val="28"/>
        </w:rPr>
        <w:t xml:space="preserve"> «Кисельнинское сельское поселение» Волховского</w:t>
      </w:r>
    </w:p>
    <w:p w:rsidR="00A14D6D" w:rsidRPr="00BB20E6" w:rsidRDefault="00A14D6D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  <w:r>
        <w:rPr>
          <w:rStyle w:val="3"/>
          <w:b/>
          <w:bCs/>
          <w:color w:val="000000"/>
          <w:sz w:val="28"/>
          <w:szCs w:val="28"/>
        </w:rPr>
        <w:t>»</w:t>
      </w:r>
    </w:p>
    <w:p w:rsidR="00BB20E6" w:rsidRPr="00BB20E6" w:rsidRDefault="00BB20E6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E46314" w:rsidRPr="00D11F23" w:rsidRDefault="00E46314" w:rsidP="003C6C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A14D6D" w:rsidRDefault="003C6C13" w:rsidP="00A1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В целях приведения в соответствие с Приказом Комитета по развитию м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лого, среднего бизнеса и потребительского рынка Ленинградской области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4 от 12 марта 2019 года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О порядке разработки и утверждени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я схем размещения нестационарны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х торговых объектов на территории муниципального образования Ленинградской области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протокола № 1 от 12.08.2019 года </w:t>
      </w:r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>комиссии по вопросам размещения (установки) и эксплуатации временных нестационарных торговых объектов на территории  МО Кисельнинское СП Волховского муниципального района Ленинградской области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14D6D" w:rsidRDefault="00A14D6D" w:rsidP="00A14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4D6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E46314" w:rsidRDefault="00A14D6D" w:rsidP="002C6AE2">
      <w:pPr>
        <w:autoSpaceDE w:val="0"/>
        <w:autoSpaceDN w:val="0"/>
        <w:adjustRightInd w:val="0"/>
        <w:jc w:val="both"/>
        <w:rPr>
          <w:rStyle w:val="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1. Изложить Приложение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 Волховск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ого муниципального района от 06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2016 года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№ 333 «</w:t>
      </w:r>
      <w:r w:rsidR="002C6AE2" w:rsidRPr="002C6AE2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разработки и утверждения схем размещения нестационарных торговых объектов на территории муниципального образования «Кисельнинское сельское поселение» Волховского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AE2" w:rsidRPr="002C6AE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Ленинградской области»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>(с изменениями) в редакции Приложения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>l к настоящему постановлению.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2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r w:rsidR="00E50176">
        <w:rPr>
          <w:rFonts w:ascii="Times New Roman" w:hAnsi="Times New Roman" w:cs="Times New Roman"/>
          <w:sz w:val="28"/>
          <w:szCs w:val="28"/>
        </w:rPr>
        <w:t>«Кисельнинское сельское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0176">
        <w:rPr>
          <w:rFonts w:ascii="Times New Roman" w:hAnsi="Times New Roman" w:cs="Times New Roman"/>
          <w:sz w:val="28"/>
          <w:szCs w:val="28"/>
        </w:rPr>
        <w:t>е»</w:t>
      </w:r>
      <w:r w:rsidR="002D751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3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C6AE2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D751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C6AE2">
        <w:rPr>
          <w:rFonts w:ascii="Times New Roman" w:hAnsi="Times New Roman" w:cs="Times New Roman"/>
          <w:sz w:val="28"/>
          <w:szCs w:val="28"/>
        </w:rPr>
        <w:t xml:space="preserve">его </w:t>
      </w:r>
      <w:r w:rsidR="00E5017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6AE2">
        <w:rPr>
          <w:rFonts w:ascii="Times New Roman" w:hAnsi="Times New Roman" w:cs="Times New Roman"/>
          <w:sz w:val="28"/>
          <w:szCs w:val="28"/>
        </w:rPr>
        <w:t>о</w:t>
      </w:r>
      <w:r w:rsidR="002D751E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4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2D751E" w:rsidRDefault="002D751E" w:rsidP="002D75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1E" w:rsidRDefault="003C6C13" w:rsidP="00D11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50176">
        <w:rPr>
          <w:rFonts w:ascii="Times New Roman" w:hAnsi="Times New Roman" w:cs="Times New Roman"/>
          <w:sz w:val="28"/>
          <w:szCs w:val="28"/>
        </w:rPr>
        <w:t>Кисельнинское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      </w:t>
      </w:r>
      <w:r w:rsidR="002D75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5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0C7">
        <w:rPr>
          <w:rFonts w:ascii="Times New Roman" w:hAnsi="Times New Roman" w:cs="Times New Roman"/>
          <w:sz w:val="28"/>
          <w:szCs w:val="28"/>
        </w:rPr>
        <w:t xml:space="preserve">.Л. </w:t>
      </w:r>
      <w:r>
        <w:rPr>
          <w:rFonts w:ascii="Times New Roman" w:hAnsi="Times New Roman" w:cs="Times New Roman"/>
          <w:sz w:val="28"/>
          <w:szCs w:val="28"/>
        </w:rPr>
        <w:t>Молодцова</w:t>
      </w:r>
    </w:p>
    <w:p w:rsidR="002C6AE2" w:rsidRDefault="002C6AE2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D751E" w:rsidRPr="00E50176" w:rsidRDefault="002D751E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 Н.Л</w:t>
      </w:r>
      <w:r w:rsidRPr="00E50176">
        <w:rPr>
          <w:rFonts w:ascii="Times New Roman" w:hAnsi="Times New Roman" w:cs="Times New Roman"/>
          <w:sz w:val="22"/>
        </w:rPr>
        <w:t xml:space="preserve">., </w:t>
      </w:r>
      <w:r w:rsidR="003C6C13">
        <w:rPr>
          <w:rFonts w:ascii="Times New Roman" w:hAnsi="Times New Roman" w:cs="Times New Roman"/>
          <w:sz w:val="22"/>
        </w:rPr>
        <w:t>тел. 8(81363)</w:t>
      </w:r>
      <w:r w:rsidRPr="00E50176">
        <w:rPr>
          <w:rFonts w:ascii="Times New Roman" w:hAnsi="Times New Roman" w:cs="Times New Roman"/>
          <w:sz w:val="22"/>
        </w:rPr>
        <w:t>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p w:rsidR="0039475F" w:rsidRDefault="00D43052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</w:pPr>
      <w:r>
        <w:lastRenderedPageBreak/>
        <w:t>Рассылка:</w:t>
      </w:r>
    </w:p>
    <w:p w:rsidR="00D43052" w:rsidRDefault="00D43052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>Папка Постан</w:t>
      </w:r>
      <w:r w:rsidR="00D11F23">
        <w:t xml:space="preserve">овления главы администрации МО </w:t>
      </w:r>
      <w:r>
        <w:t>Кисельнинское СП - 1</w:t>
      </w:r>
    </w:p>
    <w:p w:rsidR="00D43052" w:rsidRDefault="00D43052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 xml:space="preserve">Сектор по УИиЗВ – </w:t>
      </w:r>
      <w:r w:rsidR="00D11F23">
        <w:t>2</w:t>
      </w:r>
    </w:p>
    <w:p w:rsidR="00D43052" w:rsidRDefault="00D43052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>Комитет по экономике и инвестициям</w:t>
      </w:r>
      <w:r w:rsidRPr="00D43052">
        <w:t xml:space="preserve"> </w:t>
      </w:r>
      <w:r>
        <w:t xml:space="preserve">ВМР </w:t>
      </w:r>
      <w:r w:rsidR="00D11F23">
        <w:t>–</w:t>
      </w:r>
      <w:r>
        <w:t xml:space="preserve"> 1</w:t>
      </w:r>
    </w:p>
    <w:p w:rsidR="00D11F23" w:rsidRDefault="00D11F23" w:rsidP="00D43052">
      <w:pPr>
        <w:pStyle w:val="22"/>
        <w:numPr>
          <w:ilvl w:val="0"/>
          <w:numId w:val="11"/>
        </w:numPr>
        <w:shd w:val="clear" w:color="auto" w:fill="auto"/>
        <w:tabs>
          <w:tab w:val="left" w:leader="underscore" w:pos="7728"/>
        </w:tabs>
        <w:spacing w:before="0" w:line="240" w:lineRule="auto"/>
      </w:pPr>
      <w:r>
        <w:t>Прокуратура - 1</w:t>
      </w:r>
    </w:p>
    <w:p w:rsidR="00A41AC9" w:rsidRDefault="00A41AC9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</w:pPr>
    </w:p>
    <w:p w:rsidR="005037AE" w:rsidRDefault="005037AE" w:rsidP="005037AE">
      <w:pPr>
        <w:jc w:val="right"/>
        <w:rPr>
          <w:sz w:val="28"/>
          <w:szCs w:val="28"/>
        </w:rPr>
        <w:sectPr w:rsidR="005037AE" w:rsidSect="00F95B5F">
          <w:footerReference w:type="default" r:id="rId9"/>
          <w:pgSz w:w="11900" w:h="16840"/>
          <w:pgMar w:top="1021" w:right="567" w:bottom="1021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1005"/>
        <w:gridCol w:w="1383"/>
        <w:gridCol w:w="1257"/>
        <w:gridCol w:w="1006"/>
        <w:gridCol w:w="1512"/>
        <w:gridCol w:w="1250"/>
        <w:gridCol w:w="1257"/>
        <w:gridCol w:w="1268"/>
        <w:gridCol w:w="1634"/>
        <w:gridCol w:w="1383"/>
        <w:gridCol w:w="1362"/>
        <w:gridCol w:w="1276"/>
      </w:tblGrid>
      <w:tr w:rsidR="00D11F23" w:rsidRPr="00D11F23" w:rsidTr="00D11F23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D11F23" w:rsidRPr="00D11F23" w:rsidTr="00D11F23">
        <w:trPr>
          <w:trHeight w:val="31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</w:tc>
      </w:tr>
      <w:tr w:rsidR="00D11F23" w:rsidRPr="00D11F23" w:rsidTr="00D11F23">
        <w:trPr>
          <w:trHeight w:val="287"/>
        </w:trPr>
        <w:tc>
          <w:tcPr>
            <w:tcW w:w="8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МО Кисельниснкое СП Волховского муниципального района</w:t>
            </w:r>
          </w:p>
        </w:tc>
      </w:tr>
      <w:tr w:rsidR="00D11F23" w:rsidRPr="00D11F23" w:rsidTr="00D11F23">
        <w:trPr>
          <w:trHeight w:val="287"/>
        </w:trPr>
        <w:tc>
          <w:tcPr>
            <w:tcW w:w="8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"___" августа 2019 года №___   </w:t>
            </w:r>
          </w:p>
        </w:tc>
      </w:tr>
      <w:tr w:rsidR="00D11F23" w:rsidRPr="00D11F23" w:rsidTr="00D11F23">
        <w:trPr>
          <w:trHeight w:val="35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1)</w:t>
            </w:r>
          </w:p>
        </w:tc>
      </w:tr>
      <w:tr w:rsidR="00D11F23" w:rsidRPr="00D11F23" w:rsidTr="00D11F23">
        <w:trPr>
          <w:trHeight w:val="12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D11F23">
        <w:trPr>
          <w:trHeight w:val="359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СХЕМА</w:t>
            </w:r>
          </w:p>
        </w:tc>
      </w:tr>
      <w:tr w:rsidR="00D11F23" w:rsidRPr="00D11F23" w:rsidTr="00D11F23">
        <w:trPr>
          <w:trHeight w:val="322"/>
        </w:trPr>
        <w:tc>
          <w:tcPr>
            <w:tcW w:w="155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размещения нестационарных торговых объектов, расположенных на территории МО Кисельнинское                                                                                                                                                               СП Волховского муниципального района Ленинградской области</w:t>
            </w:r>
          </w:p>
        </w:tc>
      </w:tr>
      <w:tr w:rsidR="00D11F23" w:rsidRPr="00D11F23" w:rsidTr="00D11F23">
        <w:trPr>
          <w:trHeight w:val="489"/>
        </w:trPr>
        <w:tc>
          <w:tcPr>
            <w:tcW w:w="155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F23" w:rsidRPr="00D11F23" w:rsidTr="00D11F23">
        <w:trPr>
          <w:trHeight w:val="388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(текстовая часть)</w:t>
            </w:r>
          </w:p>
        </w:tc>
      </w:tr>
      <w:tr w:rsidR="00D11F23" w:rsidRPr="00D11F23" w:rsidTr="00D11F23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2:L34"/>
            <w:bookmarkEnd w:id="1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D11F23">
        <w:trPr>
          <w:trHeight w:val="1483"/>
        </w:trPr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НТО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ли хозяйствующий субъект, осу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ществляющий торговую деятельность в НТО, субъек-том малого и(или) среднего предпринимательства (да/нет)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</w:p>
        </w:tc>
      </w:tr>
      <w:tr w:rsidR="00D11F23" w:rsidRPr="00D11F23" w:rsidTr="00D11F23">
        <w:trPr>
          <w:trHeight w:val="1569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 ционный номер НТО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номер, по желанию)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  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D11F23" w:rsidRPr="00D11F23" w:rsidTr="00D11F23">
        <w:trPr>
          <w:trHeight w:val="2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 ул. Центральная  у д. 13А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Продовольсвен. и непрод.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МО Кисель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нинское СП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Палатки, лотки, автофургоны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Продовольсвен. и непрод.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МО Кисель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нинское СП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д.Кисельня, ул. Центральная 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д.20 (перед объектом 20А)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Проектное 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Кисельня, ул. Центральная д.20 (ориентир д.22)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ИП Тагиев Али Алескер оглы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470205163523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постановления от 15 августа  2019 г.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15.08.2019г.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31.12.2019г.</w:t>
            </w:r>
          </w:p>
        </w:tc>
      </w:tr>
      <w:tr w:rsidR="00D11F23" w:rsidRPr="00D11F23" w:rsidTr="00D11F23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дер.Кисельня, ул.Центральная д.20 (ориентир д.20а)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Проектное 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120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дер.Кисельня, ул.Центральная д.20 (перед магазином «Кокетка», д.21)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Проектное 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9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(перед мага-зином «Вол-ховхлеб»)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Проектное 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9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ул.Центральная д.20 (перед мага-зином хоз.товаров)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Проектное место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Соловьево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Сюрья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Черноушево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Лавния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Голтово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Гнилки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Кипуя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Лужа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D11F23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д.Селиверстово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A41AC9" w:rsidRDefault="00A41AC9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  <w:sectPr w:rsidR="00D06C0E" w:rsidSect="005037AE">
          <w:pgSz w:w="16840" w:h="11900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5F5167" w:rsidRDefault="0021654C" w:rsidP="005F5167">
      <w:pPr>
        <w:pStyle w:val="af0"/>
        <w:ind w:left="20"/>
        <w:jc w:val="center"/>
        <w:rPr>
          <w:rFonts w:cs="Courier New"/>
        </w:rPr>
      </w:pPr>
      <w:r>
        <w:rPr>
          <w:rStyle w:val="af2"/>
        </w:rPr>
        <w:lastRenderedPageBreak/>
        <w:t>СХЕМА</w:t>
      </w:r>
    </w:p>
    <w:p w:rsidR="005F5167" w:rsidRDefault="005F5167" w:rsidP="005F5167">
      <w:pPr>
        <w:pStyle w:val="af0"/>
        <w:ind w:left="20"/>
        <w:jc w:val="center"/>
        <w:rPr>
          <w:rFonts w:cs="Courier New"/>
        </w:rPr>
      </w:pPr>
      <w:r>
        <w:rPr>
          <w:rStyle w:val="12"/>
        </w:rPr>
        <w:t xml:space="preserve">размещения нестационарных торговых объектов на земельных участках в зданиях, строениях и сооружениях, находящихся в государственной и муниципальной собственности, </w:t>
      </w:r>
      <w:r w:rsidR="00D11F23">
        <w:rPr>
          <w:rStyle w:val="12"/>
        </w:rPr>
        <w:t xml:space="preserve">на территории дер. Кисельня МО </w:t>
      </w:r>
      <w:r>
        <w:rPr>
          <w:rStyle w:val="12"/>
        </w:rPr>
        <w:t>Кисельнинское</w:t>
      </w:r>
      <w:r w:rsidR="00D11F23">
        <w:rPr>
          <w:rStyle w:val="12"/>
        </w:rPr>
        <w:t xml:space="preserve"> СП</w:t>
      </w:r>
      <w:r>
        <w:rPr>
          <w:rStyle w:val="12"/>
        </w:rPr>
        <w:t xml:space="preserve"> Волховского муниципального района</w:t>
      </w:r>
    </w:p>
    <w:p w:rsidR="005F5167" w:rsidRDefault="004A5EA6" w:rsidP="0021654C">
      <w:pPr>
        <w:framePr w:wrap="none" w:vAnchor="page" w:hAnchor="page" w:x="3076" w:y="2776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257550" cy="176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0E" w:rsidRDefault="00D06C0E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Default="005F5167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21654C" w:rsidP="005F5167">
      <w:r>
        <w:t xml:space="preserve">                                   </w:t>
      </w:r>
    </w:p>
    <w:p w:rsidR="005F5167" w:rsidRPr="005F5167" w:rsidRDefault="005F5167" w:rsidP="005F5167"/>
    <w:p w:rsidR="005F5167" w:rsidRPr="005F5167" w:rsidRDefault="005F5167" w:rsidP="005F5167"/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jc w:val="center"/>
        <w:rPr>
          <w:rFonts w:cs="Courier New"/>
        </w:rPr>
      </w:pPr>
      <w:r>
        <w:rPr>
          <w:rStyle w:val="12"/>
        </w:rPr>
        <w:t>СХЕМА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размещения нестационарных торговых объектов на земельных участках в зданиях, строениях и сооружениях, находящихся в государственной и муниципальной</w:t>
      </w:r>
      <w:r w:rsidR="00D11F23">
        <w:rPr>
          <w:rStyle w:val="12"/>
        </w:rPr>
        <w:t xml:space="preserve"> собственности, по деревням МО </w:t>
      </w:r>
      <w:r>
        <w:rPr>
          <w:rStyle w:val="12"/>
        </w:rPr>
        <w:t>Кисельнинское</w:t>
      </w:r>
      <w:r w:rsidR="00D11F23">
        <w:rPr>
          <w:rStyle w:val="12"/>
        </w:rPr>
        <w:t>СП</w:t>
      </w:r>
      <w:r>
        <w:rPr>
          <w:rStyle w:val="12"/>
        </w:rPr>
        <w:t xml:space="preserve"> 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Волховского муниципального района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Fonts w:cs="Courier New"/>
        </w:rPr>
      </w:pPr>
    </w:p>
    <w:p w:rsidR="005F5167" w:rsidRPr="005F5167" w:rsidRDefault="005F5167" w:rsidP="005F5167">
      <w:pPr>
        <w:tabs>
          <w:tab w:val="left" w:pos="7770"/>
        </w:tabs>
      </w:pPr>
      <w:r>
        <w:tab/>
      </w:r>
    </w:p>
    <w:p w:rsidR="005F5167" w:rsidRDefault="005F5167" w:rsidP="005F5167">
      <w:pPr>
        <w:tabs>
          <w:tab w:val="left" w:pos="7770"/>
        </w:tabs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textWrapping" w:clear="all"/>
      </w:r>
    </w:p>
    <w:p w:rsidR="005F5167" w:rsidRDefault="005F5167" w:rsidP="005F5167"/>
    <w:p w:rsidR="005F5167" w:rsidRDefault="005F5167" w:rsidP="005F5167"/>
    <w:p w:rsid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4A5EA6" w:rsidP="005F516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206375</wp:posOffset>
            </wp:positionV>
            <wp:extent cx="4429125" cy="4305300"/>
            <wp:effectExtent l="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Default="005F5167" w:rsidP="005F5167"/>
    <w:p w:rsidR="005F5167" w:rsidRPr="005F5167" w:rsidRDefault="005F5167" w:rsidP="005F5167"/>
    <w:sectPr w:rsidR="005F5167" w:rsidRPr="005F5167" w:rsidSect="0021654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28" w:rsidRDefault="00041128">
      <w:r>
        <w:separator/>
      </w:r>
    </w:p>
  </w:endnote>
  <w:endnote w:type="continuationSeparator" w:id="0">
    <w:p w:rsidR="00041128" w:rsidRDefault="000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5F" w:rsidRPr="00436FF3" w:rsidRDefault="0039475F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39475F" w:rsidRDefault="00394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28" w:rsidRDefault="00041128">
      <w:r>
        <w:separator/>
      </w:r>
    </w:p>
  </w:footnote>
  <w:footnote w:type="continuationSeparator" w:id="0">
    <w:p w:rsidR="00041128" w:rsidRDefault="0004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3"/>
    <w:rsid w:val="00041128"/>
    <w:rsid w:val="00082B0C"/>
    <w:rsid w:val="0008636B"/>
    <w:rsid w:val="000A6CBC"/>
    <w:rsid w:val="000E1632"/>
    <w:rsid w:val="00110E7A"/>
    <w:rsid w:val="00141306"/>
    <w:rsid w:val="00151E27"/>
    <w:rsid w:val="00162C81"/>
    <w:rsid w:val="00190D67"/>
    <w:rsid w:val="001959C5"/>
    <w:rsid w:val="001F4DA6"/>
    <w:rsid w:val="0021654C"/>
    <w:rsid w:val="00273550"/>
    <w:rsid w:val="00293B38"/>
    <w:rsid w:val="002B1ABE"/>
    <w:rsid w:val="002C00F4"/>
    <w:rsid w:val="002C6AE2"/>
    <w:rsid w:val="002D7162"/>
    <w:rsid w:val="002D751E"/>
    <w:rsid w:val="00391A6F"/>
    <w:rsid w:val="0039475F"/>
    <w:rsid w:val="003A200B"/>
    <w:rsid w:val="003C6C13"/>
    <w:rsid w:val="003F7027"/>
    <w:rsid w:val="00436FF3"/>
    <w:rsid w:val="004450C7"/>
    <w:rsid w:val="004616A3"/>
    <w:rsid w:val="0047053B"/>
    <w:rsid w:val="004A5EA6"/>
    <w:rsid w:val="004C3423"/>
    <w:rsid w:val="005037AE"/>
    <w:rsid w:val="00581839"/>
    <w:rsid w:val="005D0FDB"/>
    <w:rsid w:val="005D4224"/>
    <w:rsid w:val="005D78A6"/>
    <w:rsid w:val="005F5167"/>
    <w:rsid w:val="00600B9E"/>
    <w:rsid w:val="00625503"/>
    <w:rsid w:val="00627C7F"/>
    <w:rsid w:val="006D1B49"/>
    <w:rsid w:val="006F0115"/>
    <w:rsid w:val="0070115A"/>
    <w:rsid w:val="00741366"/>
    <w:rsid w:val="00796547"/>
    <w:rsid w:val="007B4A04"/>
    <w:rsid w:val="007C2512"/>
    <w:rsid w:val="007F7B8F"/>
    <w:rsid w:val="008037EC"/>
    <w:rsid w:val="008144B7"/>
    <w:rsid w:val="008354DA"/>
    <w:rsid w:val="008648D0"/>
    <w:rsid w:val="00872C2F"/>
    <w:rsid w:val="008819C8"/>
    <w:rsid w:val="00882147"/>
    <w:rsid w:val="008940DD"/>
    <w:rsid w:val="0089560A"/>
    <w:rsid w:val="008C1C25"/>
    <w:rsid w:val="008C598A"/>
    <w:rsid w:val="008F6D3F"/>
    <w:rsid w:val="00906F32"/>
    <w:rsid w:val="009504EB"/>
    <w:rsid w:val="009547F4"/>
    <w:rsid w:val="009A4889"/>
    <w:rsid w:val="009B69D7"/>
    <w:rsid w:val="00A14D6D"/>
    <w:rsid w:val="00A217BA"/>
    <w:rsid w:val="00A231C0"/>
    <w:rsid w:val="00A26959"/>
    <w:rsid w:val="00A41AC9"/>
    <w:rsid w:val="00AE5D1B"/>
    <w:rsid w:val="00B05D95"/>
    <w:rsid w:val="00B308C1"/>
    <w:rsid w:val="00B46D17"/>
    <w:rsid w:val="00BB20E6"/>
    <w:rsid w:val="00BE0910"/>
    <w:rsid w:val="00C07B0B"/>
    <w:rsid w:val="00C46CB5"/>
    <w:rsid w:val="00C727C8"/>
    <w:rsid w:val="00C83F38"/>
    <w:rsid w:val="00CC291C"/>
    <w:rsid w:val="00CD58EC"/>
    <w:rsid w:val="00CD6682"/>
    <w:rsid w:val="00CE0486"/>
    <w:rsid w:val="00D06C0E"/>
    <w:rsid w:val="00D11F23"/>
    <w:rsid w:val="00D25484"/>
    <w:rsid w:val="00D43052"/>
    <w:rsid w:val="00DA2D33"/>
    <w:rsid w:val="00DE0B7C"/>
    <w:rsid w:val="00DF2474"/>
    <w:rsid w:val="00E00355"/>
    <w:rsid w:val="00E10C19"/>
    <w:rsid w:val="00E1483E"/>
    <w:rsid w:val="00E148EF"/>
    <w:rsid w:val="00E46314"/>
    <w:rsid w:val="00E50176"/>
    <w:rsid w:val="00E80954"/>
    <w:rsid w:val="00E940EE"/>
    <w:rsid w:val="00F27501"/>
    <w:rsid w:val="00F561D1"/>
    <w:rsid w:val="00F6660A"/>
    <w:rsid w:val="00F75228"/>
    <w:rsid w:val="00F76CBB"/>
    <w:rsid w:val="00F81269"/>
    <w:rsid w:val="00F82B28"/>
    <w:rsid w:val="00F95B5F"/>
    <w:rsid w:val="00FD158A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6F6797-ED9D-4E7E-A905-01AE53E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val="x-none" w:eastAsia="ar-SA" w:bidi="ar-SA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724E-A4A6-4FE0-8A4B-0EB670D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Свинцова</cp:lastModifiedBy>
  <cp:revision>12</cp:revision>
  <cp:lastPrinted>2016-12-02T09:01:00Z</cp:lastPrinted>
  <dcterms:created xsi:type="dcterms:W3CDTF">2016-12-02T07:40:00Z</dcterms:created>
  <dcterms:modified xsi:type="dcterms:W3CDTF">2019-08-15T06:55:00Z</dcterms:modified>
</cp:coreProperties>
</file>